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8688" w14:textId="77777777"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3C19B7">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195EF7">
        <w:rPr>
          <w:rFonts w:ascii="Cambria" w:hAnsi="Cambria"/>
          <w:b/>
          <w:color w:val="000000" w:themeColor="text1"/>
          <w:u w:val="single"/>
        </w:rPr>
        <w:t>6</w:t>
      </w:r>
      <w:r w:rsidRPr="00BB61B5">
        <w:rPr>
          <w:rFonts w:ascii="Cambria" w:hAnsi="Cambria"/>
          <w:b/>
          <w:color w:val="000000" w:themeColor="text1"/>
          <w:u w:val="single"/>
        </w:rPr>
        <w:t xml:space="preserve"> z dnia </w:t>
      </w:r>
      <w:r w:rsidR="00195EF7">
        <w:rPr>
          <w:rFonts w:ascii="Cambria" w:hAnsi="Cambria"/>
          <w:b/>
          <w:color w:val="000000" w:themeColor="text1"/>
          <w:u w:val="single"/>
        </w:rPr>
        <w:t>17.</w:t>
      </w:r>
      <w:r w:rsidR="00BD610F">
        <w:rPr>
          <w:rFonts w:ascii="Cambria" w:hAnsi="Cambria"/>
          <w:b/>
          <w:color w:val="000000" w:themeColor="text1"/>
          <w:u w:val="single"/>
        </w:rPr>
        <w:t>12.</w:t>
      </w:r>
      <w:r w:rsidR="00E30D20">
        <w:rPr>
          <w:rFonts w:ascii="Cambria" w:hAnsi="Cambria"/>
          <w:b/>
          <w:color w:val="000000" w:themeColor="text1"/>
          <w:u w:val="single"/>
        </w:rPr>
        <w:t xml:space="preserve">2021 </w:t>
      </w:r>
      <w:r w:rsidRPr="00BB61B5">
        <w:rPr>
          <w:rFonts w:ascii="Cambria" w:hAnsi="Cambria"/>
          <w:b/>
          <w:color w:val="000000" w:themeColor="text1"/>
          <w:u w:val="single"/>
        </w:rPr>
        <w:t>r.</w:t>
      </w:r>
    </w:p>
    <w:p w14:paraId="23CFD28B" w14:textId="77777777" w:rsidR="00BB61B5" w:rsidRPr="00BB61B5" w:rsidRDefault="00BB61B5" w:rsidP="00BB61B5">
      <w:pPr>
        <w:jc w:val="center"/>
        <w:rPr>
          <w:rFonts w:ascii="Cambria" w:hAnsi="Cambria"/>
          <w:b/>
          <w:color w:val="000000" w:themeColor="text1"/>
          <w:u w:val="single"/>
        </w:rPr>
      </w:pPr>
    </w:p>
    <w:p w14:paraId="76CCEE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2EEFDD78" w14:textId="77777777" w:rsidR="00BB61B5" w:rsidRPr="00BB61B5" w:rsidRDefault="00BB61B5" w:rsidP="00BB61B5">
      <w:pPr>
        <w:jc w:val="both"/>
        <w:rPr>
          <w:rFonts w:ascii="Cambria" w:hAnsi="Cambria"/>
          <w:color w:val="000000" w:themeColor="text1"/>
        </w:rPr>
      </w:pPr>
    </w:p>
    <w:p w14:paraId="4310148B"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5AF0EB11" w14:textId="77777777" w:rsidR="00BB61B5" w:rsidRPr="00BB61B5" w:rsidRDefault="00BB61B5" w:rsidP="00BB61B5">
      <w:pPr>
        <w:autoSpaceDE w:val="0"/>
        <w:autoSpaceDN w:val="0"/>
        <w:adjustRightInd w:val="0"/>
        <w:jc w:val="both"/>
        <w:rPr>
          <w:rFonts w:ascii="Cambria" w:hAnsi="Cambria"/>
          <w:color w:val="000000" w:themeColor="text1"/>
        </w:rPr>
      </w:pPr>
    </w:p>
    <w:p w14:paraId="6776CB75"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53683101" w14:textId="77777777" w:rsidR="00BB61B5" w:rsidRPr="00BB61B5" w:rsidRDefault="00BB61B5" w:rsidP="00BB61B5">
      <w:pPr>
        <w:jc w:val="center"/>
        <w:rPr>
          <w:rFonts w:ascii="Cambria" w:hAnsi="Cambria"/>
          <w:b/>
          <w:bCs/>
          <w:color w:val="000000" w:themeColor="text1"/>
        </w:rPr>
      </w:pPr>
    </w:p>
    <w:p w14:paraId="5F2CC39C" w14:textId="77777777" w:rsidR="00C170C0" w:rsidRDefault="00A557D7" w:rsidP="00EA5AFC">
      <w:pPr>
        <w:pStyle w:val="Tekstpodstawowy"/>
        <w:spacing w:after="0"/>
        <w:jc w:val="center"/>
        <w:rPr>
          <w:rFonts w:asciiTheme="majorHAnsi" w:hAnsiTheme="majorHAnsi" w:cs="Arial"/>
          <w:b/>
        </w:rPr>
      </w:pPr>
      <w:bookmarkStart w:id="0" w:name="_Hlk89018997"/>
      <w:bookmarkStart w:id="1" w:name="_Hlk90564685"/>
      <w:bookmarkStart w:id="2" w:name="_Hlk86171335"/>
      <w:bookmarkStart w:id="3" w:name="_Hlk86171837"/>
      <w:r w:rsidRPr="00AD3C60">
        <w:rPr>
          <w:rFonts w:asciiTheme="majorHAnsi" w:hAnsiTheme="majorHAnsi" w:cs="Arial"/>
          <w:b/>
        </w:rPr>
        <w:t xml:space="preserve">Świadczenie </w:t>
      </w:r>
      <w:bookmarkEnd w:id="0"/>
      <w:r w:rsidR="00BD610F">
        <w:rPr>
          <w:rFonts w:asciiTheme="majorHAnsi" w:hAnsiTheme="majorHAnsi" w:cs="Arial"/>
          <w:b/>
        </w:rPr>
        <w:t>w</w:t>
      </w:r>
      <w:r w:rsidR="00BD610F" w:rsidRPr="00BD610F">
        <w:rPr>
          <w:rFonts w:asciiTheme="majorHAnsi" w:hAnsiTheme="majorHAnsi" w:cs="Arial"/>
          <w:b/>
        </w:rPr>
        <w:t>sparci</w:t>
      </w:r>
      <w:r w:rsidR="00BD610F">
        <w:rPr>
          <w:rFonts w:asciiTheme="majorHAnsi" w:hAnsiTheme="majorHAnsi" w:cs="Arial"/>
          <w:b/>
        </w:rPr>
        <w:t>a</w:t>
      </w:r>
      <w:r w:rsidR="00BD610F" w:rsidRPr="00BD610F">
        <w:rPr>
          <w:rFonts w:asciiTheme="majorHAnsi" w:hAnsiTheme="majorHAnsi" w:cs="Arial"/>
          <w:b/>
        </w:rPr>
        <w:t xml:space="preserve"> psychologiczne</w:t>
      </w:r>
      <w:r w:rsidR="00BD610F">
        <w:rPr>
          <w:rFonts w:asciiTheme="majorHAnsi" w:hAnsiTheme="majorHAnsi" w:cs="Arial"/>
          <w:b/>
        </w:rPr>
        <w:t xml:space="preserve">go </w:t>
      </w:r>
      <w:bookmarkEnd w:id="1"/>
      <w:r w:rsidR="00EA5F9A">
        <w:rPr>
          <w:rFonts w:asciiTheme="majorHAnsi" w:hAnsiTheme="majorHAnsi" w:cs="Arial"/>
          <w:b/>
        </w:rPr>
        <w:t>dla o</w:t>
      </w:r>
      <w:r w:rsidR="00BD610F" w:rsidRPr="00BD610F">
        <w:rPr>
          <w:rFonts w:asciiTheme="majorHAnsi" w:hAnsiTheme="majorHAnsi" w:cs="Arial"/>
          <w:b/>
        </w:rPr>
        <w:t>piekun</w:t>
      </w:r>
      <w:r w:rsidR="00BD610F">
        <w:rPr>
          <w:rFonts w:asciiTheme="majorHAnsi" w:hAnsiTheme="majorHAnsi" w:cs="Arial"/>
          <w:b/>
        </w:rPr>
        <w:t>ów</w:t>
      </w:r>
      <w:r w:rsidR="00EA5F9A">
        <w:rPr>
          <w:rFonts w:asciiTheme="majorHAnsi" w:hAnsiTheme="majorHAnsi" w:cs="Arial"/>
          <w:b/>
        </w:rPr>
        <w:t xml:space="preserve"> f</w:t>
      </w:r>
      <w:r w:rsidR="00BD610F" w:rsidRPr="00BD610F">
        <w:rPr>
          <w:rFonts w:asciiTheme="majorHAnsi" w:hAnsiTheme="majorHAnsi" w:cs="Arial"/>
          <w:b/>
        </w:rPr>
        <w:t>aktyczn</w:t>
      </w:r>
      <w:r w:rsidR="00BD610F">
        <w:rPr>
          <w:rFonts w:asciiTheme="majorHAnsi" w:hAnsiTheme="majorHAnsi" w:cs="Arial"/>
          <w:b/>
        </w:rPr>
        <w:t xml:space="preserve">ych uczestników/uczestniczek </w:t>
      </w:r>
      <w:r w:rsidR="00EA5AFC" w:rsidRPr="00EA5AFC">
        <w:rPr>
          <w:rFonts w:asciiTheme="majorHAnsi" w:hAnsiTheme="majorHAnsi" w:cs="Arial"/>
          <w:b/>
        </w:rPr>
        <w:t xml:space="preserve">pozostających pod opieką hospicjum domowego </w:t>
      </w:r>
    </w:p>
    <w:p w14:paraId="5359261E" w14:textId="77777777" w:rsidR="00EA5AFC" w:rsidRPr="00EA5AFC" w:rsidRDefault="00EA5AFC" w:rsidP="00EA5AFC">
      <w:pPr>
        <w:pStyle w:val="Tekstpodstawowy"/>
        <w:spacing w:after="0"/>
        <w:jc w:val="center"/>
        <w:rPr>
          <w:rFonts w:asciiTheme="majorHAnsi" w:hAnsiTheme="majorHAnsi" w:cs="Arial"/>
          <w:b/>
        </w:rPr>
      </w:pPr>
      <w:r w:rsidRPr="00EA5AFC">
        <w:rPr>
          <w:rFonts w:asciiTheme="majorHAnsi" w:hAnsiTheme="majorHAnsi" w:cs="Arial"/>
          <w:b/>
        </w:rPr>
        <w:t>w ramach projektu pn.: „Opieka szyta na miarę” współfinansowanego ze środków Europejskiego Funduszu Społecznego w ramach Regionalnego Programu Operacyjnego Województwa Łódzkiego na lata 2014 – 2020.</w:t>
      </w:r>
    </w:p>
    <w:bookmarkEnd w:id="2"/>
    <w:p w14:paraId="1E181CB3" w14:textId="77777777" w:rsidR="00BB61B5" w:rsidRPr="00BB61B5" w:rsidRDefault="00BB61B5" w:rsidP="00BB61B5">
      <w:pPr>
        <w:jc w:val="center"/>
        <w:rPr>
          <w:rFonts w:ascii="Cambria" w:hAnsi="Cambria"/>
          <w:b/>
          <w:bCs/>
          <w:color w:val="000000" w:themeColor="text1"/>
        </w:rPr>
      </w:pPr>
    </w:p>
    <w:bookmarkEnd w:id="3"/>
    <w:p w14:paraId="1E11C3AA"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2A8C12EC" w14:textId="77777777" w:rsidR="00BB61B5" w:rsidRPr="00BB61B5" w:rsidRDefault="00BB61B5" w:rsidP="00BB61B5">
      <w:pPr>
        <w:jc w:val="center"/>
        <w:rPr>
          <w:rFonts w:ascii="Cambria" w:hAnsi="Cambria"/>
          <w:color w:val="000000" w:themeColor="text1"/>
        </w:rPr>
      </w:pPr>
    </w:p>
    <w:p w14:paraId="5ABEAA1F"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14:paraId="5F913E8D" w14:textId="77777777" w:rsidR="00EA5AFC" w:rsidRPr="00EA5AFC" w:rsidRDefault="00EA5AFC" w:rsidP="00CF2E26">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ul. Jaracza 55, 90-251 Łódź</w:t>
      </w:r>
    </w:p>
    <w:p w14:paraId="62199883"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0AFCCC02"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1F2B2A37" w14:textId="77777777"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Adres strony www: hospicjum.sns.pl</w:t>
      </w:r>
    </w:p>
    <w:p w14:paraId="55FF5061"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3EBB6F42"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37A7FE89"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42DC9327" w14:textId="77777777" w:rsidR="00BB61B5" w:rsidRPr="00BB61B5" w:rsidRDefault="00BB61B5" w:rsidP="00BB61B5">
      <w:pPr>
        <w:keepNext/>
        <w:keepLines/>
        <w:rPr>
          <w:rFonts w:ascii="Cambria" w:hAnsi="Cambria"/>
          <w:color w:val="000000" w:themeColor="text1"/>
        </w:rPr>
      </w:pPr>
    </w:p>
    <w:p w14:paraId="230620A7"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3D1F6635" w14:textId="77777777" w:rsidR="00BB61B5" w:rsidRPr="00BB61B5" w:rsidRDefault="00BB61B5" w:rsidP="00BB61B5">
      <w:pPr>
        <w:jc w:val="both"/>
        <w:rPr>
          <w:rFonts w:ascii="Cambria" w:hAnsi="Cambria"/>
          <w:color w:val="000000" w:themeColor="text1"/>
        </w:rPr>
      </w:pPr>
    </w:p>
    <w:p w14:paraId="78A0DA4A"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5CCD22AD" w14:textId="336AF29F" w:rsidR="00303095" w:rsidRDefault="00303095" w:rsidP="00D92644">
      <w:pPr>
        <w:jc w:val="both"/>
        <w:rPr>
          <w:rFonts w:ascii="Cambria" w:hAnsi="Cambria"/>
          <w:color w:val="000000" w:themeColor="text1"/>
        </w:rPr>
      </w:pPr>
      <w:r w:rsidRPr="00303095">
        <w:rPr>
          <w:rFonts w:ascii="Cambria" w:hAnsi="Cambria"/>
          <w:color w:val="000000" w:themeColor="text1"/>
        </w:rPr>
        <w:t>85121270-6 - Usługi psychiatryczne lub psychologiczne</w:t>
      </w:r>
    </w:p>
    <w:p w14:paraId="4DE33D52" w14:textId="0F737E9E" w:rsid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14:paraId="21B4571F" w14:textId="77777777" w:rsidR="00D92644" w:rsidRDefault="00D92644" w:rsidP="00D92644">
      <w:pPr>
        <w:jc w:val="both"/>
        <w:rPr>
          <w:rFonts w:ascii="Cambria" w:hAnsi="Cambria"/>
          <w:color w:val="000000" w:themeColor="text1"/>
        </w:rPr>
      </w:pPr>
    </w:p>
    <w:p w14:paraId="1E7EFC0F"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08987CFB" w14:textId="77777777" w:rsidR="00BB61B5" w:rsidRPr="00BB61B5" w:rsidRDefault="00BB61B5" w:rsidP="00BB61B5">
      <w:pPr>
        <w:jc w:val="both"/>
        <w:rPr>
          <w:rFonts w:asciiTheme="majorHAnsi" w:hAnsiTheme="majorHAnsi"/>
        </w:rPr>
      </w:pPr>
    </w:p>
    <w:p w14:paraId="5CFF5F21" w14:textId="77777777" w:rsidR="00BB61B5" w:rsidRPr="00BB61B5"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4BF16CCC" w14:textId="77777777" w:rsidR="00BB61B5" w:rsidRPr="00BB61B5" w:rsidRDefault="00BB61B5" w:rsidP="00BB61B5">
      <w:pPr>
        <w:rPr>
          <w:rFonts w:asciiTheme="majorHAnsi" w:hAnsiTheme="majorHAnsi" w:cstheme="minorHAnsi"/>
        </w:rPr>
      </w:pPr>
    </w:p>
    <w:p w14:paraId="07E7B8F6"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t>Cel projektu:</w:t>
      </w:r>
      <w:r w:rsidR="0063294E">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63294E">
        <w:rPr>
          <w:rFonts w:asciiTheme="majorHAnsi" w:hAnsiTheme="majorHAnsi" w:cstheme="minorHAnsi"/>
        </w:rPr>
        <w:t xml:space="preserve"> </w:t>
      </w:r>
      <w:r w:rsidR="00393C10" w:rsidRPr="00393C10">
        <w:rPr>
          <w:rFonts w:asciiTheme="majorHAnsi" w:hAnsiTheme="majorHAnsi" w:cstheme="minorHAnsi"/>
        </w:rPr>
        <w:t>indywidualnej opieki.</w:t>
      </w:r>
    </w:p>
    <w:p w14:paraId="5FAF6997" w14:textId="77777777" w:rsidR="00393C10" w:rsidRPr="00BB61B5" w:rsidRDefault="00393C10" w:rsidP="00393C10">
      <w:pPr>
        <w:jc w:val="both"/>
        <w:rPr>
          <w:rFonts w:asciiTheme="majorHAnsi" w:hAnsiTheme="majorHAnsi" w:cstheme="minorHAnsi"/>
        </w:rPr>
      </w:pPr>
    </w:p>
    <w:p w14:paraId="6772B6D8" w14:textId="1A087AD0"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r w:rsidR="00B25F6C">
        <w:rPr>
          <w:rFonts w:asciiTheme="majorHAnsi" w:hAnsiTheme="majorHAnsi" w:cstheme="minorHAnsi"/>
          <w:b/>
          <w:bCs/>
        </w:rPr>
        <w:t xml:space="preserve"> projektu:</w:t>
      </w:r>
    </w:p>
    <w:p w14:paraId="36DD7960" w14:textId="77777777"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698629D8" w14:textId="77777777" w:rsidR="00A636E8" w:rsidRDefault="00A636E8" w:rsidP="00A636E8">
      <w:pPr>
        <w:jc w:val="both"/>
        <w:rPr>
          <w:rFonts w:asciiTheme="majorHAnsi" w:hAnsiTheme="majorHAnsi"/>
        </w:rPr>
      </w:pPr>
    </w:p>
    <w:p w14:paraId="5B0038BB" w14:textId="77777777" w:rsidR="00A636E8" w:rsidRDefault="00A636E8" w:rsidP="00A636E8">
      <w:pPr>
        <w:jc w:val="both"/>
        <w:rPr>
          <w:rFonts w:asciiTheme="majorHAnsi" w:hAnsiTheme="majorHAnsi"/>
        </w:rPr>
      </w:pPr>
      <w:r w:rsidRPr="00393C10">
        <w:rPr>
          <w:rFonts w:asciiTheme="majorHAnsi" w:hAnsiTheme="majorHAnsi"/>
        </w:rPr>
        <w:t xml:space="preserve">Osoby potrzebujące wsparcia w codziennym funkcjonowaniu </w:t>
      </w:r>
      <w:r>
        <w:rPr>
          <w:rFonts w:asciiTheme="majorHAnsi" w:hAnsiTheme="majorHAnsi"/>
        </w:rPr>
        <w:t>to:</w:t>
      </w:r>
    </w:p>
    <w:p w14:paraId="328D420A" w14:textId="20D4E383" w:rsidR="00A636E8" w:rsidRPr="00DC4CFA" w:rsidRDefault="00A636E8" w:rsidP="00A636E8">
      <w:pPr>
        <w:pStyle w:val="Akapitzlist"/>
        <w:numPr>
          <w:ilvl w:val="0"/>
          <w:numId w:val="35"/>
        </w:numPr>
        <w:jc w:val="both"/>
        <w:rPr>
          <w:rFonts w:asciiTheme="majorHAnsi" w:hAnsiTheme="majorHAnsi"/>
        </w:rPr>
      </w:pPr>
      <w:r w:rsidRPr="00DC4CFA">
        <w:rPr>
          <w:rFonts w:asciiTheme="majorHAnsi" w:hAnsiTheme="majorHAnsi"/>
        </w:rPr>
        <w:t>pacjenci objęci opieką hospicjum domowego prowadzonego przez Zamawiającego czyli osoby chorujące na nieuleczalną, postępującą i ograniczającą życie chorobę nowotworową i nienowotworową zakwalifikowaną zgodnie z Załącznikiem nr 1 do Rozporządzenia Ministra Zdrowia z dnia 29 października 2013r. w sprawie świadczeń</w:t>
      </w:r>
      <w:r w:rsidR="00B25F6C">
        <w:rPr>
          <w:rFonts w:asciiTheme="majorHAnsi" w:hAnsiTheme="majorHAnsi"/>
        </w:rPr>
        <w:t xml:space="preserve"> </w:t>
      </w:r>
      <w:r w:rsidRPr="00DC4CFA">
        <w:rPr>
          <w:rFonts w:asciiTheme="majorHAnsi" w:hAnsiTheme="majorHAnsi"/>
        </w:rPr>
        <w:t>gwarantowanych z zakresu opieki paliatywnej i hospicyjnej.</w:t>
      </w:r>
    </w:p>
    <w:p w14:paraId="702B46E2" w14:textId="77777777" w:rsidR="00393C10" w:rsidRPr="00BB61B5" w:rsidRDefault="00393C10" w:rsidP="00BB61B5">
      <w:pPr>
        <w:jc w:val="both"/>
        <w:rPr>
          <w:rFonts w:asciiTheme="majorHAnsi" w:hAnsiTheme="majorHAnsi"/>
          <w:b/>
        </w:rPr>
      </w:pPr>
    </w:p>
    <w:p w14:paraId="474B305B"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2A8AEE66" w14:textId="77777777" w:rsidR="00BB61B5" w:rsidRPr="00BB61B5" w:rsidRDefault="00BB61B5" w:rsidP="00BB61B5">
      <w:pPr>
        <w:jc w:val="both"/>
        <w:rPr>
          <w:rFonts w:asciiTheme="majorHAnsi" w:hAnsiTheme="majorHAnsi"/>
          <w:b/>
        </w:rPr>
      </w:pPr>
    </w:p>
    <w:p w14:paraId="2EE882A4" w14:textId="77777777"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547022">
        <w:rPr>
          <w:rFonts w:asciiTheme="majorHAnsi" w:hAnsiTheme="majorHAnsi" w:cs="Arial"/>
        </w:rPr>
        <w:t xml:space="preserve">świadczenie wsparcia psychologicznego dla opiekunów faktycznych  uczestników/uczestniczek pozostających pod opieką hospicjum domowego </w:t>
      </w:r>
      <w:r w:rsidR="00393C10" w:rsidRPr="00393C10">
        <w:rPr>
          <w:rFonts w:asciiTheme="majorHAnsi" w:hAnsiTheme="majorHAnsi" w:cs="Arial"/>
        </w:rPr>
        <w:t>w ramach projektu pn.: „Opieka szyta na miarę” realizowanego przez Stowarzyszenie Hospicjum Łódzkie</w:t>
      </w:r>
      <w:r w:rsidR="00C25BE7">
        <w:rPr>
          <w:rFonts w:asciiTheme="majorHAnsi" w:hAnsiTheme="majorHAnsi" w:cs="Arial"/>
        </w:rPr>
        <w:t>.</w:t>
      </w:r>
    </w:p>
    <w:p w14:paraId="28E8A146" w14:textId="77777777" w:rsidR="00393C10" w:rsidRPr="00454916" w:rsidRDefault="00393C10" w:rsidP="00393C10">
      <w:pPr>
        <w:tabs>
          <w:tab w:val="left" w:pos="567"/>
          <w:tab w:val="left" w:pos="1701"/>
        </w:tabs>
        <w:jc w:val="both"/>
        <w:rPr>
          <w:rFonts w:ascii="Arial" w:hAnsi="Arial" w:cs="Arial"/>
          <w:sz w:val="20"/>
          <w:szCs w:val="20"/>
        </w:rPr>
      </w:pPr>
    </w:p>
    <w:p w14:paraId="7F7FD025" w14:textId="77777777" w:rsidR="00824BA8" w:rsidRPr="00824BA8" w:rsidRDefault="00393C10" w:rsidP="00824BA8">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64033A">
        <w:rPr>
          <w:rFonts w:ascii="Cambria" w:eastAsiaTheme="minorHAnsi" w:hAnsi="Cambria" w:cstheme="minorBidi"/>
          <w:lang w:eastAsia="en-US"/>
        </w:rPr>
        <w:t>psychologa</w:t>
      </w:r>
      <w:r w:rsidRPr="007D6754">
        <w:rPr>
          <w:rFonts w:ascii="Cambria" w:eastAsiaTheme="minorHAnsi" w:hAnsi="Cambria" w:cstheme="minorBidi"/>
          <w:lang w:eastAsia="en-US"/>
        </w:rPr>
        <w:t xml:space="preserve"> należeć będzie</w:t>
      </w:r>
      <w:r w:rsidR="0063294E">
        <w:rPr>
          <w:rFonts w:ascii="Cambria" w:eastAsiaTheme="minorHAnsi" w:hAnsi="Cambria" w:cstheme="minorBidi"/>
          <w:lang w:eastAsia="en-US"/>
        </w:rPr>
        <w:t xml:space="preserve"> </w:t>
      </w:r>
      <w:r w:rsidR="00824BA8" w:rsidRPr="00824BA8">
        <w:rPr>
          <w:rFonts w:asciiTheme="majorHAnsi" w:hAnsiTheme="majorHAnsi" w:cs="DejaVuSerifCondensed"/>
        </w:rPr>
        <w:t>prowadzenie konsultacji psychologicznych</w:t>
      </w:r>
    </w:p>
    <w:p w14:paraId="656113D9" w14:textId="5E1CA743" w:rsidR="00824BA8" w:rsidRDefault="00824BA8" w:rsidP="00824BA8">
      <w:pPr>
        <w:pStyle w:val="Akapitzlist"/>
        <w:ind w:left="720"/>
        <w:jc w:val="both"/>
        <w:rPr>
          <w:rFonts w:asciiTheme="majorHAnsi" w:hAnsiTheme="majorHAnsi" w:cs="DejaVuSerifCondensed"/>
        </w:rPr>
      </w:pPr>
      <w:r w:rsidRPr="00824BA8">
        <w:rPr>
          <w:rFonts w:asciiTheme="majorHAnsi" w:hAnsiTheme="majorHAnsi" w:cs="DejaVuSerifCondensed"/>
        </w:rPr>
        <w:t xml:space="preserve">dla </w:t>
      </w:r>
      <w:r>
        <w:rPr>
          <w:rFonts w:asciiTheme="majorHAnsi" w:hAnsiTheme="majorHAnsi" w:cs="DejaVuSerifCondensed"/>
        </w:rPr>
        <w:t>opiekunów</w:t>
      </w:r>
      <w:r w:rsidR="00B25F6C">
        <w:rPr>
          <w:rFonts w:asciiTheme="majorHAnsi" w:hAnsiTheme="majorHAnsi" w:cs="DejaVuSerifCondensed"/>
        </w:rPr>
        <w:t xml:space="preserve"> faktycznych</w:t>
      </w:r>
      <w:r>
        <w:rPr>
          <w:rFonts w:asciiTheme="majorHAnsi" w:hAnsiTheme="majorHAnsi" w:cs="DejaVuSerifCondensed"/>
        </w:rPr>
        <w:t>.</w:t>
      </w:r>
      <w:r w:rsidRPr="00824BA8">
        <w:rPr>
          <w:rFonts w:asciiTheme="majorHAnsi" w:hAnsiTheme="majorHAnsi" w:cs="DejaVuSerifCondensed"/>
        </w:rPr>
        <w:t xml:space="preserve"> Rodzaj konsultacji i formy pracy zależeć będą od indywidualnych potrzeb.</w:t>
      </w:r>
    </w:p>
    <w:p w14:paraId="58436823" w14:textId="77777777" w:rsidR="00393C10" w:rsidRPr="00824BA8" w:rsidRDefault="0042591C" w:rsidP="00824BA8">
      <w:pPr>
        <w:pStyle w:val="Akapitzlist"/>
        <w:numPr>
          <w:ilvl w:val="0"/>
          <w:numId w:val="18"/>
        </w:numPr>
        <w:jc w:val="both"/>
        <w:rPr>
          <w:rFonts w:asciiTheme="majorHAnsi" w:hAnsiTheme="majorHAnsi" w:cs="DejaVuSerifCondensed"/>
        </w:rPr>
      </w:pPr>
      <w:r w:rsidRPr="00824BA8">
        <w:rPr>
          <w:rFonts w:ascii="Cambria" w:eastAsiaTheme="minorHAnsi" w:hAnsi="Cambria" w:cstheme="minorBidi"/>
          <w:lang w:eastAsia="en-US"/>
        </w:rPr>
        <w:t>Przez cały okres realizacji projektu w</w:t>
      </w:r>
      <w:r w:rsidR="00393C10" w:rsidRPr="00824BA8">
        <w:rPr>
          <w:rFonts w:ascii="Cambria" w:eastAsiaTheme="minorHAnsi" w:hAnsi="Cambria" w:cstheme="minorBidi"/>
          <w:lang w:eastAsia="en-US"/>
        </w:rPr>
        <w:t xml:space="preserve">sparciem </w:t>
      </w:r>
      <w:r w:rsidR="00C170C0">
        <w:rPr>
          <w:rFonts w:ascii="Cambria" w:eastAsiaTheme="minorHAnsi" w:hAnsi="Cambria" w:cstheme="minorBidi"/>
          <w:lang w:eastAsia="en-US"/>
        </w:rPr>
        <w:t>psychologa</w:t>
      </w:r>
      <w:r w:rsidR="00393C10" w:rsidRPr="00824BA8">
        <w:rPr>
          <w:rFonts w:ascii="Cambria" w:eastAsiaTheme="minorHAnsi" w:hAnsi="Cambria" w:cstheme="minorBidi"/>
          <w:lang w:eastAsia="en-US"/>
        </w:rPr>
        <w:t xml:space="preserve"> zostanie objętych </w:t>
      </w:r>
      <w:r w:rsidRPr="00824BA8">
        <w:rPr>
          <w:rFonts w:ascii="Cambria" w:eastAsiaTheme="minorHAnsi" w:hAnsi="Cambria" w:cstheme="minorBidi"/>
          <w:lang w:eastAsia="en-US"/>
        </w:rPr>
        <w:t xml:space="preserve">łącznie </w:t>
      </w:r>
      <w:r w:rsidR="00393C10" w:rsidRPr="00824BA8">
        <w:rPr>
          <w:rFonts w:ascii="Cambria" w:eastAsiaTheme="minorHAnsi" w:hAnsi="Cambria" w:cstheme="minorBidi"/>
          <w:lang w:eastAsia="en-US"/>
        </w:rPr>
        <w:t>45 osób potrzebujących wsparcia.</w:t>
      </w:r>
    </w:p>
    <w:p w14:paraId="2CFEEDAB" w14:textId="77777777" w:rsidR="00393C10" w:rsidRPr="0019331E" w:rsidRDefault="00393C10" w:rsidP="0019331E">
      <w:pPr>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Na stanowisku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w ramach niniejszego postępowania, zostan</w:t>
      </w:r>
      <w:r w:rsidR="00C25BE7" w:rsidRPr="0019331E">
        <w:rPr>
          <w:rFonts w:ascii="Cambria" w:eastAsiaTheme="minorHAnsi" w:hAnsi="Cambria" w:cstheme="minorBidi"/>
          <w:lang w:eastAsia="en-US"/>
        </w:rPr>
        <w:t>ie</w:t>
      </w:r>
      <w:r w:rsidRPr="0019331E">
        <w:rPr>
          <w:rFonts w:ascii="Cambria" w:eastAsiaTheme="minorHAnsi" w:hAnsi="Cambria" w:cstheme="minorBidi"/>
          <w:lang w:eastAsia="en-US"/>
        </w:rPr>
        <w:t xml:space="preserve"> zatrudnion</w:t>
      </w:r>
      <w:r w:rsidR="0019331E" w:rsidRPr="0019331E">
        <w:rPr>
          <w:rFonts w:ascii="Cambria" w:eastAsiaTheme="minorHAnsi" w:hAnsi="Cambria" w:cstheme="minorBidi"/>
          <w:lang w:eastAsia="en-US"/>
        </w:rPr>
        <w:t>a 1 osoba.</w:t>
      </w:r>
    </w:p>
    <w:p w14:paraId="4AF082A0" w14:textId="77777777" w:rsidR="00696476"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63294E">
        <w:rPr>
          <w:rFonts w:ascii="Cambria" w:eastAsiaTheme="minorHAnsi" w:hAnsi="Cambria" w:cstheme="minorBidi"/>
          <w:lang w:eastAsia="en-US"/>
        </w:rPr>
        <w:t xml:space="preserve"> </w:t>
      </w:r>
      <w:r w:rsidR="00302AEE" w:rsidRPr="0019331E">
        <w:rPr>
          <w:rFonts w:ascii="Cambria" w:eastAsiaTheme="minorHAnsi" w:hAnsi="Cambria" w:cstheme="minorBidi"/>
          <w:lang w:eastAsia="en-US"/>
        </w:rPr>
        <w:t>będzie</w:t>
      </w:r>
      <w:r w:rsidR="00393C10" w:rsidRPr="0019331E">
        <w:rPr>
          <w:rFonts w:ascii="Cambria" w:eastAsiaTheme="minorHAnsi" w:hAnsi="Cambria" w:cstheme="minorBidi"/>
          <w:lang w:eastAsia="en-US"/>
        </w:rPr>
        <w:t xml:space="preserve"> świadczyć swoje usługi w wymiarze </w:t>
      </w:r>
      <w:r w:rsidR="00312FF5" w:rsidRPr="0019331E">
        <w:rPr>
          <w:rFonts w:ascii="Cambria" w:eastAsiaTheme="minorHAnsi" w:hAnsi="Cambria" w:cstheme="minorBidi"/>
          <w:lang w:eastAsia="en-US"/>
        </w:rPr>
        <w:t xml:space="preserve">średnio </w:t>
      </w:r>
      <w:r w:rsidR="0019331E" w:rsidRPr="0019331E">
        <w:rPr>
          <w:rFonts w:ascii="Cambria" w:eastAsiaTheme="minorHAnsi" w:hAnsi="Cambria" w:cstheme="minorBidi"/>
          <w:lang w:eastAsia="en-US"/>
        </w:rPr>
        <w:t xml:space="preserve">1h </w:t>
      </w:r>
      <w:r w:rsidR="00312FF5" w:rsidRPr="0019331E">
        <w:rPr>
          <w:rFonts w:ascii="Cambria" w:eastAsiaTheme="minorHAnsi" w:hAnsi="Cambria" w:cstheme="minorBidi"/>
          <w:lang w:eastAsia="en-US"/>
        </w:rPr>
        <w:t>w miesiącu u</w:t>
      </w:r>
      <w:r w:rsidR="00393C10" w:rsidRPr="0019331E">
        <w:rPr>
          <w:rFonts w:ascii="Cambria" w:eastAsiaTheme="minorHAnsi" w:hAnsi="Cambria" w:cstheme="minorBidi"/>
          <w:lang w:eastAsia="en-US"/>
        </w:rPr>
        <w:t xml:space="preserve"> 1 uczestnika/uczestniczk</w:t>
      </w:r>
      <w:r w:rsidR="00312FF5" w:rsidRPr="0019331E">
        <w:rPr>
          <w:rFonts w:ascii="Cambria" w:eastAsiaTheme="minorHAnsi" w:hAnsi="Cambria" w:cstheme="minorBidi"/>
          <w:lang w:eastAsia="en-US"/>
        </w:rPr>
        <w:t>i</w:t>
      </w:r>
      <w:r w:rsidR="00393C10" w:rsidRPr="0019331E">
        <w:rPr>
          <w:rFonts w:ascii="Cambria" w:eastAsiaTheme="minorHAnsi" w:hAnsi="Cambria" w:cstheme="minorBidi"/>
          <w:lang w:eastAsia="en-US"/>
        </w:rPr>
        <w:t xml:space="preserve"> projektu</w:t>
      </w:r>
      <w:r w:rsidR="00312FF5" w:rsidRPr="0019331E">
        <w:rPr>
          <w:rFonts w:ascii="Cambria" w:eastAsiaTheme="minorHAnsi" w:hAnsi="Cambria" w:cstheme="minorBidi"/>
          <w:lang w:eastAsia="en-US"/>
        </w:rPr>
        <w:t xml:space="preserve"> tj. łącznie </w:t>
      </w:r>
      <w:r w:rsidR="0019331E" w:rsidRPr="0019331E">
        <w:rPr>
          <w:rFonts w:ascii="Cambria" w:eastAsiaTheme="minorHAnsi" w:hAnsi="Cambria" w:cstheme="minorBidi"/>
          <w:lang w:eastAsia="en-US"/>
        </w:rPr>
        <w:t>15h</w:t>
      </w:r>
      <w:r w:rsidR="00312FF5" w:rsidRPr="0019331E">
        <w:rPr>
          <w:rFonts w:ascii="Cambria" w:eastAsiaTheme="minorHAnsi" w:hAnsi="Cambria" w:cstheme="minorBidi"/>
          <w:lang w:eastAsia="en-US"/>
        </w:rPr>
        <w:t xml:space="preserve"> miesięcznie</w:t>
      </w:r>
      <w:r w:rsidR="0019331E" w:rsidRPr="0019331E">
        <w:rPr>
          <w:rFonts w:ascii="Cambria" w:eastAsiaTheme="minorHAnsi" w:hAnsi="Cambria" w:cstheme="minorBidi"/>
          <w:lang w:eastAsia="en-US"/>
        </w:rPr>
        <w:t xml:space="preserve">. </w:t>
      </w:r>
      <w:r w:rsidR="00312FF5" w:rsidRPr="0019331E">
        <w:rPr>
          <w:rFonts w:ascii="Cambria" w:eastAsiaTheme="minorHAnsi" w:hAnsi="Cambria" w:cstheme="minorBidi"/>
          <w:lang w:eastAsia="en-US"/>
        </w:rPr>
        <w:t xml:space="preserve">Podczas obowiązywania umowy, w ramach projektu </w:t>
      </w:r>
      <w:r w:rsidR="00A636E8">
        <w:rPr>
          <w:rFonts w:ascii="Cambria" w:eastAsiaTheme="minorHAnsi" w:hAnsi="Cambria" w:cstheme="minorBidi"/>
          <w:lang w:eastAsia="en-US"/>
        </w:rPr>
        <w:t xml:space="preserve">psycholog </w:t>
      </w:r>
      <w:r w:rsidR="00312FF5" w:rsidRPr="0019331E">
        <w:rPr>
          <w:rFonts w:ascii="Cambria" w:eastAsiaTheme="minorHAnsi" w:hAnsi="Cambria" w:cstheme="minorBidi"/>
          <w:lang w:eastAsia="en-US"/>
        </w:rPr>
        <w:t xml:space="preserve">przeprowadzi nie więcej </w:t>
      </w:r>
      <w:r w:rsidR="00312FF5" w:rsidRPr="0019331E">
        <w:rPr>
          <w:rFonts w:ascii="Cambria" w:eastAsiaTheme="minorHAnsi" w:hAnsi="Cambria" w:cstheme="minorBidi"/>
          <w:lang w:eastAsia="en-US"/>
        </w:rPr>
        <w:t xml:space="preserve">niż </w:t>
      </w:r>
      <w:r w:rsidR="00BF2E82">
        <w:rPr>
          <w:rFonts w:ascii="Cambria" w:eastAsiaTheme="minorHAnsi" w:hAnsi="Cambria" w:cstheme="minorBidi"/>
          <w:lang w:eastAsia="en-US"/>
        </w:rPr>
        <w:t>3</w:t>
      </w:r>
      <w:r w:rsidR="00BA7114">
        <w:rPr>
          <w:rFonts w:ascii="Cambria" w:eastAsiaTheme="minorHAnsi" w:hAnsi="Cambria" w:cstheme="minorBidi"/>
          <w:lang w:eastAsia="en-US"/>
        </w:rPr>
        <w:t>90</w:t>
      </w:r>
      <w:r w:rsidR="0063294E">
        <w:rPr>
          <w:rFonts w:ascii="Cambria" w:eastAsiaTheme="minorHAnsi" w:hAnsi="Cambria" w:cstheme="minorBidi"/>
          <w:lang w:eastAsia="en-US"/>
        </w:rPr>
        <w:t xml:space="preserve"> </w:t>
      </w:r>
      <w:r w:rsidR="0019331E" w:rsidRPr="0019331E">
        <w:rPr>
          <w:rFonts w:ascii="Cambria" w:eastAsiaTheme="minorHAnsi" w:hAnsi="Cambria" w:cstheme="minorBidi"/>
          <w:lang w:eastAsia="en-US"/>
        </w:rPr>
        <w:t>h</w:t>
      </w:r>
      <w:r w:rsidR="0063294E">
        <w:rPr>
          <w:rFonts w:ascii="Cambria" w:eastAsiaTheme="minorHAnsi" w:hAnsi="Cambria" w:cstheme="minorBidi"/>
          <w:lang w:eastAsia="en-US"/>
        </w:rPr>
        <w:t xml:space="preserve"> </w:t>
      </w:r>
      <w:r w:rsidR="0019331E" w:rsidRPr="0019331E">
        <w:rPr>
          <w:rFonts w:ascii="Cambria" w:eastAsiaTheme="minorHAnsi" w:hAnsi="Cambria" w:cstheme="minorBidi"/>
          <w:lang w:eastAsia="en-US"/>
        </w:rPr>
        <w:t xml:space="preserve">porad </w:t>
      </w:r>
      <w:r w:rsidR="00A636E8">
        <w:rPr>
          <w:rFonts w:ascii="Cambria" w:eastAsiaTheme="minorHAnsi" w:hAnsi="Cambria" w:cstheme="minorBidi"/>
          <w:lang w:eastAsia="en-US"/>
        </w:rPr>
        <w:t>psychologicznych</w:t>
      </w:r>
      <w:r w:rsidR="0019331E" w:rsidRPr="0019331E">
        <w:rPr>
          <w:rFonts w:ascii="Cambria" w:eastAsiaTheme="minorHAnsi" w:hAnsi="Cambria" w:cstheme="minorBidi"/>
          <w:lang w:eastAsia="en-US"/>
        </w:rPr>
        <w:t xml:space="preserve">. </w:t>
      </w:r>
    </w:p>
    <w:p w14:paraId="07D0153C" w14:textId="77777777" w:rsidR="00393C10" w:rsidRDefault="00696476"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14:paraId="54CB61DB" w14:textId="77777777" w:rsidR="0019331E" w:rsidRDefault="0019331E" w:rsidP="0019331E">
      <w:pPr>
        <w:pStyle w:val="Akapitzlist"/>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Usługi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będą prowadzone w miejscu zamieszkania pacjentów pozostających pod opieką hospicjum domowego, biorących udział w projekcie.</w:t>
      </w:r>
    </w:p>
    <w:p w14:paraId="1975FE34" w14:textId="77777777" w:rsidR="0019331E"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19331E" w:rsidRPr="0019331E">
        <w:rPr>
          <w:rFonts w:ascii="Cambria" w:eastAsiaTheme="minorHAnsi" w:hAnsi="Cambria" w:cstheme="minorBidi"/>
          <w:lang w:eastAsia="en-US"/>
        </w:rPr>
        <w:t xml:space="preserve"> we własnym zakresie pokryje koszty dojazdu do miejsca pobytu pacjentów hospicjum domowego (na terenie miasta Łodzi).</w:t>
      </w:r>
    </w:p>
    <w:p w14:paraId="5EA5DD17" w14:textId="77777777" w:rsidR="00BB61B5" w:rsidRDefault="00BB61B5" w:rsidP="00BB61B5">
      <w:pPr>
        <w:jc w:val="both"/>
        <w:rPr>
          <w:rFonts w:ascii="Cambria" w:eastAsiaTheme="minorHAnsi" w:hAnsi="Cambria" w:cstheme="minorBidi"/>
          <w:lang w:eastAsia="en-US"/>
        </w:rPr>
      </w:pPr>
    </w:p>
    <w:p w14:paraId="1C1FB125" w14:textId="77777777" w:rsidR="00C170C0" w:rsidRDefault="00C170C0" w:rsidP="00BB61B5">
      <w:pPr>
        <w:jc w:val="both"/>
        <w:rPr>
          <w:rFonts w:ascii="Cambria" w:eastAsiaTheme="minorHAnsi" w:hAnsi="Cambria" w:cstheme="minorBidi"/>
          <w:lang w:eastAsia="en-US"/>
        </w:rPr>
      </w:pPr>
    </w:p>
    <w:p w14:paraId="06DBA09A" w14:textId="77777777" w:rsidR="00C170C0" w:rsidRPr="00BB61B5" w:rsidRDefault="00C170C0" w:rsidP="00BB61B5">
      <w:pPr>
        <w:jc w:val="both"/>
        <w:rPr>
          <w:rFonts w:ascii="Cambria" w:eastAsiaTheme="minorHAnsi" w:hAnsi="Cambria" w:cstheme="minorBidi"/>
          <w:lang w:eastAsia="en-US"/>
        </w:rPr>
      </w:pPr>
    </w:p>
    <w:p w14:paraId="32ACE45A"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lastRenderedPageBreak/>
        <w:t xml:space="preserve">Termin realizacji zamówienia </w:t>
      </w:r>
    </w:p>
    <w:p w14:paraId="2DC11136" w14:textId="77777777" w:rsidR="00BB61B5" w:rsidRPr="00BB61B5" w:rsidRDefault="00BB61B5" w:rsidP="00BB61B5">
      <w:pPr>
        <w:jc w:val="both"/>
        <w:rPr>
          <w:rFonts w:ascii="Cambria" w:hAnsi="Cambria"/>
          <w:color w:val="000000" w:themeColor="text1"/>
        </w:rPr>
      </w:pPr>
    </w:p>
    <w:p w14:paraId="62BE0727" w14:textId="77777777"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2F254866" w14:textId="77777777" w:rsidR="004B5639" w:rsidRPr="00BB61B5" w:rsidRDefault="004B5639" w:rsidP="00BB61B5">
      <w:pPr>
        <w:jc w:val="both"/>
        <w:rPr>
          <w:rFonts w:ascii="Cambria" w:hAnsi="Cambria"/>
          <w:color w:val="000000" w:themeColor="text1"/>
        </w:rPr>
      </w:pPr>
    </w:p>
    <w:p w14:paraId="445733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14:paraId="6068CCD3" w14:textId="77777777" w:rsidR="00BB61B5" w:rsidRPr="00BB61B5" w:rsidRDefault="00BB61B5" w:rsidP="00BB61B5">
      <w:pPr>
        <w:autoSpaceDE w:val="0"/>
        <w:autoSpaceDN w:val="0"/>
        <w:adjustRightInd w:val="0"/>
        <w:jc w:val="both"/>
        <w:rPr>
          <w:rFonts w:ascii="Cambria" w:hAnsi="Cambria"/>
          <w:color w:val="000000" w:themeColor="text1"/>
        </w:rPr>
      </w:pPr>
    </w:p>
    <w:p w14:paraId="2F869B76"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5A06CB6B" w14:textId="77777777" w:rsidR="00BB61B5" w:rsidRPr="00BB61B5" w:rsidRDefault="00BB61B5" w:rsidP="008C0657">
      <w:pPr>
        <w:jc w:val="both"/>
        <w:rPr>
          <w:rFonts w:ascii="Cambria" w:eastAsiaTheme="minorHAnsi" w:hAnsi="Cambria" w:cstheme="minorHAnsi"/>
          <w:bCs/>
          <w:lang w:eastAsia="ar-SA"/>
        </w:rPr>
      </w:pPr>
    </w:p>
    <w:p w14:paraId="51B6A1A2"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6663B4EB" w14:textId="77777777" w:rsidR="00C170C0" w:rsidRDefault="00C170C0" w:rsidP="004B5639">
      <w:pPr>
        <w:spacing w:after="160" w:line="256" w:lineRule="auto"/>
        <w:jc w:val="both"/>
        <w:rPr>
          <w:rFonts w:ascii="Cambria" w:eastAsiaTheme="minorHAnsi" w:hAnsi="Cambria" w:cstheme="minorHAnsi"/>
          <w:b/>
          <w:bCs/>
          <w:lang w:eastAsia="ar-SA"/>
        </w:rPr>
      </w:pPr>
    </w:p>
    <w:p w14:paraId="1A2078E2" w14:textId="77777777" w:rsidR="004B5639" w:rsidRDefault="004B5639" w:rsidP="004B5639">
      <w:pPr>
        <w:spacing w:after="160" w:line="256" w:lineRule="auto"/>
        <w:jc w:val="both"/>
        <w:rPr>
          <w:rFonts w:ascii="Tahoma" w:hAnsi="Tahoma" w:cs="Tahoma"/>
          <w:color w:val="3A3E69"/>
          <w:sz w:val="19"/>
          <w:szCs w:val="19"/>
          <w:shd w:val="clear" w:color="auto" w:fill="F0F0F0"/>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6ACA43F3" w14:textId="77777777" w:rsidR="00A636E8" w:rsidRPr="00E10909" w:rsidRDefault="009368DB" w:rsidP="00A636E8">
      <w:pPr>
        <w:pStyle w:val="Akapitzlist"/>
        <w:numPr>
          <w:ilvl w:val="0"/>
          <w:numId w:val="36"/>
        </w:numPr>
        <w:spacing w:after="160" w:line="256" w:lineRule="auto"/>
        <w:jc w:val="both"/>
        <w:rPr>
          <w:rFonts w:ascii="Cambria" w:hAnsi="Cambria" w:cs="Arial"/>
          <w:b/>
          <w:lang w:eastAsia="en-US"/>
        </w:rPr>
      </w:pPr>
      <w:r w:rsidRPr="009368DB">
        <w:rPr>
          <w:rFonts w:ascii="Cambria" w:eastAsiaTheme="minorHAnsi" w:hAnsi="Cambria" w:cstheme="minorHAnsi"/>
          <w:bCs/>
          <w:lang w:eastAsia="ar-SA"/>
        </w:rPr>
        <w:t xml:space="preserve">Posiadają lub dysponują osobami posiadającymi: </w:t>
      </w:r>
      <w:bookmarkStart w:id="4" w:name="_Hlk90565627"/>
      <w:r w:rsidR="00A636E8" w:rsidRPr="00A636E8">
        <w:rPr>
          <w:rFonts w:ascii="Cambria" w:eastAsiaTheme="minorHAnsi" w:hAnsi="Cambria" w:cstheme="minorHAnsi"/>
          <w:bCs/>
          <w:lang w:eastAsia="ar-SA"/>
        </w:rPr>
        <w:t>wykształcenie magisterskie w zakresie psychoonkologii lub ukończone studia podyplomowe z psychoonkologii</w:t>
      </w:r>
      <w:bookmarkEnd w:id="4"/>
      <w:r w:rsidR="00A636E8" w:rsidRPr="00E10909">
        <w:rPr>
          <w:rFonts w:ascii="Cambria" w:eastAsiaTheme="minorHAnsi" w:hAnsi="Cambria" w:cstheme="minorHAnsi"/>
          <w:bCs/>
          <w:lang w:eastAsia="ar-SA"/>
        </w:rPr>
        <w:t>.</w:t>
      </w:r>
    </w:p>
    <w:p w14:paraId="6C9DB6EA" w14:textId="77777777" w:rsidR="00A636E8" w:rsidRPr="00B738EE" w:rsidRDefault="00A636E8" w:rsidP="00A636E8">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do zapytania ofertowego, metodą warunku granicznego – spełnia / nie spełnia.</w:t>
      </w:r>
    </w:p>
    <w:p w14:paraId="797F0FBD" w14:textId="77777777" w:rsidR="00A636E8" w:rsidRDefault="00A636E8" w:rsidP="00A636E8">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w:t>
      </w:r>
      <w:r w:rsidR="0063294E">
        <w:rPr>
          <w:rFonts w:ascii="Cambria" w:hAnsi="Cambria" w:cs="Arial"/>
          <w:i/>
          <w:lang w:eastAsia="en-US"/>
        </w:rPr>
        <w:t xml:space="preserve"> </w:t>
      </w:r>
      <w:r w:rsidRPr="00B738EE">
        <w:rPr>
          <w:rFonts w:ascii="Cambria" w:hAnsi="Cambria" w:cs="Arial"/>
          <w:i/>
          <w:lang w:eastAsia="en-US"/>
        </w:rPr>
        <w:t>kopię dokumentów (np. dyplom/certyfikat/zaświadczenie/ inne</w:t>
      </w:r>
      <w:r w:rsidR="0063294E">
        <w:rPr>
          <w:rFonts w:ascii="Cambria" w:hAnsi="Cambria" w:cs="Arial"/>
          <w:i/>
          <w:lang w:eastAsia="en-US"/>
        </w:rPr>
        <w:t xml:space="preserve"> </w:t>
      </w:r>
      <w:r w:rsidRPr="00B738EE">
        <w:rPr>
          <w:rFonts w:ascii="Cambria" w:hAnsi="Cambria" w:cs="Arial"/>
          <w:i/>
          <w:lang w:eastAsia="en-US"/>
        </w:rPr>
        <w:t>umożliwiające przeprowadzenie danego wsparcia) potwierdzających wymagane powyższe wykształcenie/kwalifikacje.</w:t>
      </w:r>
    </w:p>
    <w:p w14:paraId="1A8BB2AF" w14:textId="77777777" w:rsidR="00A636E8" w:rsidRDefault="00A636E8" w:rsidP="00A636E8">
      <w:pPr>
        <w:jc w:val="both"/>
        <w:rPr>
          <w:rFonts w:ascii="Cambria" w:hAnsi="Cambria" w:cs="Arial"/>
          <w:i/>
          <w:lang w:eastAsia="en-US"/>
        </w:rPr>
      </w:pPr>
    </w:p>
    <w:p w14:paraId="7C52A223" w14:textId="77777777" w:rsidR="00A636E8" w:rsidRPr="00B25F6C" w:rsidRDefault="00A636E8" w:rsidP="00A636E8">
      <w:pPr>
        <w:pStyle w:val="Akapitzlist"/>
        <w:numPr>
          <w:ilvl w:val="0"/>
          <w:numId w:val="36"/>
        </w:numPr>
        <w:jc w:val="both"/>
        <w:rPr>
          <w:rFonts w:ascii="Cambria" w:eastAsiaTheme="minorHAnsi" w:hAnsi="Cambria" w:cstheme="minorHAnsi"/>
          <w:bCs/>
          <w:color w:val="000000" w:themeColor="text1"/>
          <w:u w:val="single"/>
          <w:lang w:eastAsia="ar-SA"/>
        </w:rPr>
      </w:pPr>
      <w:r w:rsidRPr="00B25F6C">
        <w:rPr>
          <w:rFonts w:ascii="Cambria" w:eastAsiaTheme="minorHAnsi" w:hAnsi="Cambria" w:cstheme="minorHAnsi"/>
          <w:bCs/>
          <w:color w:val="000000" w:themeColor="text1"/>
          <w:lang w:eastAsia="ar-SA"/>
        </w:rPr>
        <w:t xml:space="preserve">Posiadają lub dysponują osobami posiadającymi: minimum roczne doświadczenie w pracy w realizacji </w:t>
      </w:r>
      <w:r w:rsidR="009368DB" w:rsidRPr="00B25F6C">
        <w:rPr>
          <w:rFonts w:ascii="Cambria" w:eastAsiaTheme="minorHAnsi" w:hAnsi="Cambria" w:cstheme="minorHAnsi"/>
          <w:bCs/>
          <w:color w:val="000000" w:themeColor="text1"/>
          <w:lang w:eastAsia="ar-SA"/>
        </w:rPr>
        <w:t xml:space="preserve">wsparcia </w:t>
      </w:r>
      <w:r w:rsidR="009368DB" w:rsidRPr="00B25F6C">
        <w:rPr>
          <w:rFonts w:ascii="Cambria" w:eastAsiaTheme="minorHAnsi" w:hAnsi="Cambria" w:cstheme="minorHAnsi"/>
          <w:bCs/>
          <w:color w:val="000000" w:themeColor="text1"/>
          <w:lang w:eastAsia="ar-SA"/>
        </w:rPr>
        <w:t xml:space="preserve">psychologicznego </w:t>
      </w:r>
      <w:r w:rsidR="00AE5B1B" w:rsidRPr="00B25F6C">
        <w:rPr>
          <w:rFonts w:asciiTheme="majorHAnsi" w:hAnsiTheme="majorHAnsi" w:cs="Arial"/>
          <w:bCs/>
          <w:color w:val="000000" w:themeColor="text1"/>
          <w:spacing w:val="4"/>
        </w:rPr>
        <w:t xml:space="preserve">pacjenta paliatywnego/onkologicznego lub </w:t>
      </w:r>
      <w:r w:rsidRPr="00B25F6C">
        <w:rPr>
          <w:rFonts w:ascii="Cambria" w:eastAsiaTheme="minorHAnsi" w:hAnsi="Cambria" w:cstheme="minorHAnsi"/>
          <w:bCs/>
          <w:color w:val="000000" w:themeColor="text1"/>
          <w:lang w:eastAsia="ar-SA"/>
        </w:rPr>
        <w:t xml:space="preserve">z </w:t>
      </w:r>
      <w:r w:rsidR="00A12B0D" w:rsidRPr="00B25F6C">
        <w:rPr>
          <w:rFonts w:ascii="Cambria" w:eastAsiaTheme="minorHAnsi" w:hAnsi="Cambria" w:cstheme="minorHAnsi"/>
          <w:bCs/>
          <w:color w:val="000000" w:themeColor="text1"/>
          <w:lang w:eastAsia="ar-SA"/>
        </w:rPr>
        <w:t xml:space="preserve">opiekunem faktycznym </w:t>
      </w:r>
      <w:r w:rsidRPr="00B25F6C">
        <w:rPr>
          <w:rFonts w:ascii="Cambria" w:eastAsiaTheme="minorHAnsi" w:hAnsi="Cambria" w:cstheme="minorHAnsi"/>
          <w:bCs/>
          <w:color w:val="000000" w:themeColor="text1"/>
          <w:lang w:eastAsia="ar-SA"/>
        </w:rPr>
        <w:t>pacjent</w:t>
      </w:r>
      <w:r w:rsidR="00A12B0D" w:rsidRPr="00B25F6C">
        <w:rPr>
          <w:rFonts w:ascii="Cambria" w:eastAsiaTheme="minorHAnsi" w:hAnsi="Cambria" w:cstheme="minorHAnsi"/>
          <w:bCs/>
          <w:color w:val="000000" w:themeColor="text1"/>
          <w:lang w:eastAsia="ar-SA"/>
        </w:rPr>
        <w:t>a</w:t>
      </w:r>
      <w:r w:rsidRPr="00B25F6C">
        <w:rPr>
          <w:rFonts w:ascii="Cambria" w:eastAsiaTheme="minorHAnsi" w:hAnsi="Cambria" w:cstheme="minorHAnsi"/>
          <w:bCs/>
          <w:color w:val="000000" w:themeColor="text1"/>
          <w:lang w:eastAsia="ar-SA"/>
        </w:rPr>
        <w:t xml:space="preserve"> paliatywn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 onkologiczn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w:t>
      </w:r>
    </w:p>
    <w:p w14:paraId="09230C42" w14:textId="77777777" w:rsidR="00A636E8" w:rsidRPr="00E10909" w:rsidRDefault="00A636E8" w:rsidP="00A636E8">
      <w:pPr>
        <w:pStyle w:val="Akapitzlist"/>
        <w:ind w:left="720"/>
        <w:jc w:val="both"/>
        <w:rPr>
          <w:rFonts w:ascii="Cambria" w:eastAsiaTheme="minorHAnsi" w:hAnsi="Cambria" w:cstheme="minorHAnsi"/>
          <w:bCs/>
          <w:u w:val="single"/>
          <w:lang w:eastAsia="ar-SA"/>
        </w:rPr>
      </w:pPr>
    </w:p>
    <w:p w14:paraId="2099F70D" w14:textId="77777777" w:rsidR="00A636E8" w:rsidRPr="00E10909" w:rsidRDefault="00A636E8" w:rsidP="00A636E8">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14:paraId="4DA7749B" w14:textId="77777777" w:rsidR="00A636E8" w:rsidRDefault="00A636E8" w:rsidP="00A636E8">
      <w:pPr>
        <w:suppressAutoHyphens/>
        <w:spacing w:after="160" w:line="256" w:lineRule="auto"/>
        <w:contextualSpacing/>
        <w:jc w:val="both"/>
        <w:rPr>
          <w:rFonts w:ascii="Cambria" w:eastAsiaTheme="minorHAnsi" w:hAnsi="Cambria" w:cstheme="minorHAnsi"/>
          <w:bCs/>
          <w:u w:val="single"/>
          <w:lang w:eastAsia="ar-SA"/>
        </w:rPr>
      </w:pPr>
    </w:p>
    <w:p w14:paraId="2C3131B5" w14:textId="77777777" w:rsidR="00A636E8" w:rsidRPr="00B738EE" w:rsidRDefault="00A636E8" w:rsidP="00A636E8">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14:paraId="764CA698" w14:textId="77777777" w:rsidR="00A636E8" w:rsidRPr="00B738EE" w:rsidRDefault="00A636E8" w:rsidP="00A636E8">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5A01E1C"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lastRenderedPageBreak/>
        <w:t>w przypadku podania tylko lat - np. 2013-2014 - Zamawiający do obliczenia wymaganego doświadczenia przyjmie okres 01.01.2013r.- 31.12.2014r.</w:t>
      </w:r>
    </w:p>
    <w:p w14:paraId="1AB012FB"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6FD4F5EE"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7EBA7FE" w14:textId="77777777" w:rsidR="00A12B0D" w:rsidRDefault="00A12B0D" w:rsidP="00A12B0D">
      <w:pPr>
        <w:suppressAutoHyphens/>
        <w:spacing w:after="160" w:line="256" w:lineRule="auto"/>
        <w:ind w:left="357"/>
        <w:contextualSpacing/>
        <w:jc w:val="both"/>
        <w:rPr>
          <w:rFonts w:ascii="Cambria" w:eastAsiaTheme="minorHAnsi" w:hAnsi="Cambria" w:cstheme="minorHAnsi"/>
          <w:bCs/>
          <w:lang w:eastAsia="ar-SA"/>
        </w:rPr>
      </w:pPr>
      <w:r>
        <w:rPr>
          <w:rFonts w:ascii="Cambria" w:eastAsiaTheme="minorHAnsi" w:hAnsi="Cambria" w:cstheme="minorHAnsi"/>
          <w:bCs/>
          <w:lang w:eastAsia="ar-SA"/>
        </w:rPr>
        <w:t xml:space="preserve">c. </w:t>
      </w:r>
      <w:r>
        <w:rPr>
          <w:rFonts w:ascii="Cambria" w:eastAsiaTheme="minorHAnsi" w:hAnsi="Cambria" w:cstheme="minorHAnsi"/>
          <w:bCs/>
          <w:lang w:eastAsia="ar-SA"/>
        </w:rPr>
        <w:tab/>
      </w:r>
      <w:r w:rsidR="004B5639" w:rsidRPr="00A12B0D">
        <w:rPr>
          <w:rFonts w:ascii="Cambria" w:eastAsiaTheme="minorHAnsi" w:hAnsi="Cambria" w:cstheme="minorHAnsi"/>
          <w:bCs/>
          <w:lang w:eastAsia="ar-SA"/>
        </w:rPr>
        <w:t xml:space="preserve">Nie są powiązani z Zamawiającym osobowo lub kapitałowo – przez powiązania </w:t>
      </w:r>
    </w:p>
    <w:p w14:paraId="069890EC" w14:textId="6A48B13B" w:rsidR="00C170C0" w:rsidRPr="00A12B0D" w:rsidRDefault="004B5639" w:rsidP="00C170C0">
      <w:pPr>
        <w:suppressAutoHyphens/>
        <w:spacing w:after="160" w:line="256" w:lineRule="auto"/>
        <w:ind w:left="708"/>
        <w:contextualSpacing/>
        <w:jc w:val="both"/>
        <w:rPr>
          <w:rFonts w:ascii="Cambria" w:eastAsiaTheme="minorHAnsi" w:hAnsi="Cambria" w:cs="Calibri"/>
          <w:bCs/>
          <w:lang w:eastAsia="en-US"/>
        </w:rPr>
      </w:pPr>
      <w:r w:rsidRPr="00A12B0D">
        <w:rPr>
          <w:rFonts w:ascii="Cambria" w:eastAsiaTheme="minorHAnsi" w:hAnsi="Cambria" w:cstheme="minorHAnsi"/>
          <w:bCs/>
          <w:lang w:eastAsia="ar-SA"/>
        </w:rPr>
        <w:t>osobowe lub kapitałowe rozumie się wzajemne powiązania między Zamawiającym lub osobami upoważnionymi do zaciągania zobowiązań w imieniu Zamawiającego lub osobami wykonującymi w imieniu Zamawiającego czynności związane</w:t>
      </w:r>
      <w:r w:rsidR="00090ACF">
        <w:rPr>
          <w:rFonts w:ascii="Cambria" w:eastAsiaTheme="minorHAnsi" w:hAnsi="Cambria" w:cstheme="minorHAnsi"/>
          <w:bCs/>
          <w:lang w:eastAsia="ar-SA"/>
        </w:rPr>
        <w:t xml:space="preserve"> </w:t>
      </w:r>
      <w:r w:rsidRPr="00A12B0D">
        <w:rPr>
          <w:rFonts w:ascii="Cambria" w:eastAsiaTheme="minorHAnsi" w:hAnsi="Cambria" w:cstheme="minorHAnsi"/>
          <w:bCs/>
          <w:lang w:eastAsia="ar-SA"/>
        </w:rPr>
        <w:t xml:space="preserve">z  przygotowaniem </w:t>
      </w:r>
      <w:r w:rsidRPr="00A12B0D">
        <w:rPr>
          <w:rFonts w:ascii="Cambria" w:eastAsiaTheme="minorHAnsi" w:hAnsi="Cambria" w:cs="Calibri"/>
          <w:bCs/>
          <w:lang w:eastAsia="en-US"/>
        </w:rPr>
        <w:t>i przeprowadzeniem procedury wyboru Wykonawcy a Wykonawcą, polegające w szczególności na:</w:t>
      </w:r>
    </w:p>
    <w:p w14:paraId="25FC5273"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5BF3DFC4"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35DC41D0"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5DD599B5"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676AA17"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71681F6D" w14:textId="77777777" w:rsidR="004B5639" w:rsidRPr="00B738EE" w:rsidRDefault="004B5639" w:rsidP="004B5639">
      <w:pPr>
        <w:contextualSpacing/>
        <w:jc w:val="both"/>
        <w:rPr>
          <w:rFonts w:ascii="Cambria" w:eastAsiaTheme="minorHAnsi" w:hAnsi="Cambria" w:cstheme="minorBidi"/>
          <w:u w:val="single"/>
          <w:lang w:eastAsia="en-US"/>
        </w:rPr>
      </w:pPr>
    </w:p>
    <w:p w14:paraId="428A8817"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5793BEFC" w14:textId="77777777" w:rsidR="00CF2E26" w:rsidRPr="00B738EE" w:rsidRDefault="00CF2E26" w:rsidP="004B5639">
      <w:pPr>
        <w:jc w:val="both"/>
        <w:rPr>
          <w:rFonts w:ascii="Cambria" w:eastAsiaTheme="minorHAnsi" w:hAnsi="Cambria" w:cstheme="minorBidi"/>
          <w:lang w:eastAsia="en-US"/>
        </w:rPr>
      </w:pPr>
    </w:p>
    <w:p w14:paraId="5A12A136" w14:textId="77777777" w:rsidR="00BB61B5" w:rsidRPr="00BB61B5" w:rsidRDefault="00BB61B5" w:rsidP="00BB61B5">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17BF8264" w14:textId="77777777" w:rsidR="00BB61B5" w:rsidRPr="00BB61B5" w:rsidRDefault="00BB61B5" w:rsidP="00BB61B5">
      <w:pPr>
        <w:jc w:val="both"/>
        <w:rPr>
          <w:rFonts w:ascii="Cambria" w:hAnsi="Cambria"/>
          <w:color w:val="000000" w:themeColor="text1"/>
        </w:rPr>
      </w:pPr>
    </w:p>
    <w:p w14:paraId="28F9EDC7"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1723AEA8"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4EF021D2" w14:textId="01C40B04"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doświadczenie zawodowe na sta</w:t>
      </w:r>
      <w:r w:rsidRPr="00302AEE">
        <w:rPr>
          <w:rFonts w:asciiTheme="majorHAnsi" w:hAnsiTheme="majorHAnsi" w:cs="Arial"/>
          <w:b w:val="0"/>
          <w:spacing w:val="4"/>
          <w:sz w:val="24"/>
        </w:rPr>
        <w:t xml:space="preserve">nowisku </w:t>
      </w:r>
      <w:r w:rsidR="00EA5F9A">
        <w:rPr>
          <w:rFonts w:asciiTheme="majorHAnsi" w:hAnsiTheme="majorHAnsi" w:cs="Arial"/>
          <w:b w:val="0"/>
          <w:spacing w:val="4"/>
          <w:sz w:val="24"/>
        </w:rPr>
        <w:t>psychologa</w:t>
      </w:r>
      <w:r w:rsidR="0063294E">
        <w:rPr>
          <w:rFonts w:asciiTheme="majorHAnsi" w:hAnsiTheme="majorHAnsi" w:cs="Arial"/>
          <w:b w:val="0"/>
          <w:spacing w:val="4"/>
          <w:sz w:val="24"/>
        </w:rPr>
        <w:t xml:space="preserve"> </w:t>
      </w:r>
      <w:r w:rsidRPr="00302AEE">
        <w:rPr>
          <w:rFonts w:asciiTheme="majorHAnsi" w:hAnsiTheme="majorHAnsi" w:cs="Arial"/>
          <w:b w:val="0"/>
          <w:spacing w:val="4"/>
          <w:sz w:val="24"/>
        </w:rPr>
        <w:t xml:space="preserve">w pracy </w:t>
      </w:r>
      <w:bookmarkStart w:id="5" w:name="_Hlk90565223"/>
      <w:r w:rsidR="003C4C5D">
        <w:rPr>
          <w:rFonts w:asciiTheme="majorHAnsi" w:hAnsiTheme="majorHAnsi" w:cs="Arial"/>
          <w:b w:val="0"/>
          <w:spacing w:val="4"/>
          <w:sz w:val="24"/>
        </w:rPr>
        <w:t xml:space="preserve"> z pacjentem paliatywnym/onkologicznym lub </w:t>
      </w:r>
      <w:r w:rsidR="00A12B0D">
        <w:rPr>
          <w:rFonts w:asciiTheme="majorHAnsi" w:hAnsiTheme="majorHAnsi" w:cs="Arial"/>
          <w:b w:val="0"/>
          <w:spacing w:val="4"/>
          <w:sz w:val="24"/>
        </w:rPr>
        <w:t xml:space="preserve">opiekunem faktycznym </w:t>
      </w:r>
      <w:r w:rsidRPr="00302AEE">
        <w:rPr>
          <w:rFonts w:asciiTheme="majorHAnsi" w:hAnsiTheme="majorHAnsi" w:cs="Arial"/>
          <w:b w:val="0"/>
          <w:spacing w:val="4"/>
          <w:sz w:val="24"/>
        </w:rPr>
        <w:t>pacjent</w:t>
      </w:r>
      <w:r w:rsidR="00A12B0D">
        <w:rPr>
          <w:rFonts w:asciiTheme="majorHAnsi" w:hAnsiTheme="majorHAnsi" w:cs="Arial"/>
          <w:b w:val="0"/>
          <w:spacing w:val="4"/>
          <w:sz w:val="24"/>
        </w:rPr>
        <w:t>a</w:t>
      </w:r>
      <w:r w:rsidRPr="00302AEE">
        <w:rPr>
          <w:rFonts w:asciiTheme="majorHAnsi" w:hAnsiTheme="majorHAnsi" w:cs="Arial"/>
          <w:b w:val="0"/>
          <w:spacing w:val="4"/>
          <w:sz w:val="24"/>
        </w:rPr>
        <w:t xml:space="preserve"> paliatywn</w:t>
      </w:r>
      <w:r w:rsidR="00A12B0D">
        <w:rPr>
          <w:rFonts w:asciiTheme="majorHAnsi" w:hAnsiTheme="majorHAnsi" w:cs="Arial"/>
          <w:b w:val="0"/>
          <w:spacing w:val="4"/>
          <w:sz w:val="24"/>
        </w:rPr>
        <w:t>ego</w:t>
      </w:r>
      <w:r w:rsidRPr="00302AEE">
        <w:rPr>
          <w:rFonts w:asciiTheme="majorHAnsi" w:hAnsiTheme="majorHAnsi" w:cs="Arial"/>
          <w:b w:val="0"/>
          <w:spacing w:val="4"/>
          <w:sz w:val="24"/>
        </w:rPr>
        <w:t>/onkologiczn</w:t>
      </w:r>
      <w:r w:rsidR="00A12B0D">
        <w:rPr>
          <w:rFonts w:asciiTheme="majorHAnsi" w:hAnsiTheme="majorHAnsi" w:cs="Arial"/>
          <w:b w:val="0"/>
          <w:spacing w:val="4"/>
          <w:sz w:val="24"/>
        </w:rPr>
        <w:t>ego</w:t>
      </w:r>
      <w:bookmarkEnd w:id="5"/>
      <w:r w:rsidRPr="00302AEE">
        <w:rPr>
          <w:rFonts w:asciiTheme="majorHAnsi" w:hAnsiTheme="majorHAnsi" w:cs="Arial"/>
          <w:b w:val="0"/>
          <w:spacing w:val="4"/>
          <w:sz w:val="24"/>
        </w:rPr>
        <w:t xml:space="preserve"> – waga 20%</w:t>
      </w:r>
    </w:p>
    <w:p w14:paraId="29398597" w14:textId="77777777" w:rsidR="00090ACF" w:rsidRDefault="00090ACF" w:rsidP="00D1000B">
      <w:pPr>
        <w:pStyle w:val="Tekstpodstawowy21"/>
        <w:spacing w:before="0"/>
        <w:contextualSpacing/>
        <w:rPr>
          <w:rFonts w:asciiTheme="majorHAnsi" w:hAnsiTheme="majorHAnsi" w:cs="Arial"/>
          <w:spacing w:val="-1"/>
          <w:sz w:val="24"/>
        </w:rPr>
      </w:pPr>
    </w:p>
    <w:p w14:paraId="717AA86E"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099C8AC3" w14:textId="77777777" w:rsidR="00472D6D" w:rsidRDefault="00CF2E26" w:rsidP="006C5D07">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14:paraId="5584059F" w14:textId="77777777" w:rsidR="006C5D07" w:rsidRDefault="006C5D07" w:rsidP="006C5D07">
      <w:pPr>
        <w:pStyle w:val="Tekstpodstawowy32"/>
        <w:spacing w:before="0"/>
        <w:ind w:left="426"/>
        <w:contextualSpacing/>
        <w:rPr>
          <w:rFonts w:asciiTheme="majorHAnsi" w:hAnsiTheme="majorHAnsi" w:cs="Arial"/>
          <w:i w:val="0"/>
          <w:spacing w:val="-1"/>
        </w:rPr>
      </w:pPr>
    </w:p>
    <w:p w14:paraId="44D89A19"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449C9C28"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proofErr w:type="spellStart"/>
      <w:r w:rsidRPr="00373DF3">
        <w:rPr>
          <w:rFonts w:asciiTheme="majorHAnsi" w:hAnsiTheme="majorHAnsi" w:cs="Arial"/>
          <w:b/>
        </w:rPr>
        <w:t>C</w:t>
      </w:r>
      <w:r w:rsidRPr="00373DF3">
        <w:rPr>
          <w:rFonts w:asciiTheme="majorHAnsi" w:hAnsiTheme="majorHAnsi" w:cs="Arial"/>
          <w:b/>
          <w:vertAlign w:val="subscript"/>
        </w:rPr>
        <w:t>min</w:t>
      </w:r>
      <w:proofErr w:type="spellEnd"/>
    </w:p>
    <w:p w14:paraId="471F73A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1CA4FF07"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C</w:t>
      </w:r>
      <w:r w:rsidRPr="00373DF3">
        <w:rPr>
          <w:rFonts w:asciiTheme="majorHAnsi" w:hAnsiTheme="majorHAnsi" w:cs="Arial"/>
          <w:b/>
          <w:vertAlign w:val="subscript"/>
        </w:rPr>
        <w:t>B</w:t>
      </w:r>
    </w:p>
    <w:p w14:paraId="00D860DA"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08082C3E"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3C95FDF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613D0851"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roofErr w:type="spellStart"/>
      <w:r w:rsidRPr="00373DF3">
        <w:rPr>
          <w:rFonts w:asciiTheme="majorHAnsi" w:hAnsiTheme="majorHAnsi" w:cs="Arial"/>
        </w:rPr>
        <w:t>C</w:t>
      </w:r>
      <w:r w:rsidRPr="00373DF3">
        <w:rPr>
          <w:rFonts w:asciiTheme="majorHAnsi" w:hAnsiTheme="majorHAnsi" w:cs="Arial"/>
          <w:vertAlign w:val="subscript"/>
        </w:rPr>
        <w:t>min</w:t>
      </w:r>
      <w:proofErr w:type="spellEnd"/>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14:paraId="7D74FF43"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14:paraId="0C71A681"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14:paraId="7F0D4B65" w14:textId="77777777" w:rsidR="00CF2E26" w:rsidRPr="00373DF3" w:rsidRDefault="00CF2E26" w:rsidP="00D1000B">
      <w:pPr>
        <w:pStyle w:val="Tekstpodstawowy21"/>
        <w:spacing w:before="0"/>
        <w:contextualSpacing/>
        <w:rPr>
          <w:rFonts w:asciiTheme="majorHAnsi" w:hAnsiTheme="majorHAnsi" w:cs="Arial"/>
          <w:sz w:val="24"/>
        </w:rPr>
      </w:pPr>
    </w:p>
    <w:p w14:paraId="3C126C29" w14:textId="77777777"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EA5F9A">
        <w:rPr>
          <w:rFonts w:asciiTheme="majorHAnsi" w:hAnsiTheme="majorHAnsi" w:cs="Arial"/>
          <w:bCs w:val="0"/>
          <w:iCs/>
          <w:sz w:val="24"/>
        </w:rPr>
        <w:t>psychologa</w:t>
      </w:r>
      <w:r w:rsidR="0063294E">
        <w:rPr>
          <w:rFonts w:asciiTheme="majorHAnsi" w:hAnsiTheme="majorHAnsi" w:cs="Arial"/>
          <w:bCs w:val="0"/>
          <w:iCs/>
          <w:sz w:val="24"/>
        </w:rPr>
        <w:t xml:space="preserve"> </w:t>
      </w:r>
      <w:r w:rsidR="00A12B0D">
        <w:rPr>
          <w:rFonts w:asciiTheme="majorHAnsi" w:hAnsiTheme="majorHAnsi" w:cs="Arial"/>
          <w:bCs w:val="0"/>
          <w:iCs/>
          <w:sz w:val="24"/>
        </w:rPr>
        <w:t xml:space="preserve">w pracy z </w:t>
      </w:r>
      <w:r w:rsidR="00A12B0D" w:rsidRPr="00A12B0D">
        <w:rPr>
          <w:rFonts w:asciiTheme="majorHAnsi" w:hAnsiTheme="majorHAnsi" w:cs="Arial"/>
          <w:bCs w:val="0"/>
          <w:iCs/>
          <w:sz w:val="24"/>
        </w:rPr>
        <w:t>opiekunem faktycznym pacjenta paliatywnego/onkologicznego</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29CC2E26" w14:textId="77777777" w:rsidR="00CF2E26" w:rsidRPr="00497DE1" w:rsidRDefault="00CF2E26" w:rsidP="00C170C0">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Zamawiający przyzna punkty za doświadczenie zawodowe na stanowisku </w:t>
      </w:r>
      <w:r w:rsidR="00EA5F9A">
        <w:rPr>
          <w:rFonts w:ascii="Cambria" w:eastAsiaTheme="minorHAnsi" w:hAnsi="Cambria" w:cstheme="minorBidi"/>
          <w:lang w:eastAsia="en-US"/>
        </w:rPr>
        <w:t xml:space="preserve">psychologa </w:t>
      </w:r>
      <w:r w:rsidRPr="00497DE1">
        <w:rPr>
          <w:rFonts w:asciiTheme="majorHAnsi" w:hAnsiTheme="majorHAnsi" w:cs="Arial"/>
          <w:i w:val="0"/>
          <w:spacing w:val="-1"/>
        </w:rPr>
        <w:t xml:space="preserve">w pracy z </w:t>
      </w:r>
      <w:r w:rsidR="00AE5B1B">
        <w:rPr>
          <w:rFonts w:asciiTheme="majorHAnsi" w:hAnsiTheme="majorHAnsi" w:cs="Arial"/>
          <w:i w:val="0"/>
          <w:spacing w:val="-1"/>
        </w:rPr>
        <w:t xml:space="preserve">pacjentem </w:t>
      </w:r>
      <w:r w:rsidR="00AE5B1B" w:rsidRPr="00090ACF">
        <w:rPr>
          <w:rFonts w:asciiTheme="majorHAnsi" w:hAnsiTheme="majorHAnsi" w:cs="Arial"/>
          <w:i w:val="0"/>
          <w:spacing w:val="-1"/>
        </w:rPr>
        <w:t>paliatywnym/onkologicznym lub</w:t>
      </w:r>
      <w:r w:rsidR="00AE5B1B">
        <w:rPr>
          <w:rFonts w:asciiTheme="majorHAnsi" w:hAnsiTheme="majorHAnsi" w:cs="Arial"/>
          <w:b/>
          <w:spacing w:val="4"/>
        </w:rPr>
        <w:t xml:space="preserve"> </w:t>
      </w:r>
      <w:r w:rsidR="00A12B0D">
        <w:rPr>
          <w:rFonts w:asciiTheme="majorHAnsi" w:hAnsiTheme="majorHAnsi" w:cs="Arial"/>
          <w:i w:val="0"/>
          <w:spacing w:val="-1"/>
        </w:rPr>
        <w:t xml:space="preserve">opiekunem faktycznym </w:t>
      </w:r>
      <w:r w:rsidRPr="00497DE1">
        <w:rPr>
          <w:rFonts w:asciiTheme="majorHAnsi" w:hAnsiTheme="majorHAnsi" w:cs="Arial"/>
          <w:i w:val="0"/>
          <w:spacing w:val="-1"/>
        </w:rPr>
        <w:t>pacjent</w:t>
      </w:r>
      <w:r w:rsidR="00A12B0D">
        <w:rPr>
          <w:rFonts w:asciiTheme="majorHAnsi" w:hAnsiTheme="majorHAnsi" w:cs="Arial"/>
          <w:i w:val="0"/>
          <w:spacing w:val="-1"/>
        </w:rPr>
        <w:t>a</w:t>
      </w:r>
      <w:r w:rsidRPr="00497DE1">
        <w:rPr>
          <w:rFonts w:asciiTheme="majorHAnsi" w:hAnsiTheme="majorHAnsi" w:cs="Arial"/>
          <w:i w:val="0"/>
          <w:spacing w:val="-1"/>
        </w:rPr>
        <w:t xml:space="preserve"> paliatywn</w:t>
      </w:r>
      <w:r w:rsidR="00A12B0D">
        <w:rPr>
          <w:rFonts w:asciiTheme="majorHAnsi" w:hAnsiTheme="majorHAnsi" w:cs="Arial"/>
          <w:i w:val="0"/>
          <w:spacing w:val="-1"/>
        </w:rPr>
        <w:t>ego</w:t>
      </w:r>
      <w:r w:rsidRPr="00497DE1">
        <w:rPr>
          <w:rFonts w:asciiTheme="majorHAnsi" w:hAnsiTheme="majorHAnsi" w:cs="Arial"/>
          <w:i w:val="0"/>
          <w:spacing w:val="-1"/>
        </w:rPr>
        <w:t>/onkologiczn</w:t>
      </w:r>
      <w:r w:rsidR="00A12B0D">
        <w:rPr>
          <w:rFonts w:asciiTheme="majorHAnsi" w:hAnsiTheme="majorHAnsi" w:cs="Arial"/>
          <w:i w:val="0"/>
          <w:spacing w:val="-1"/>
        </w:rPr>
        <w:t>eg</w:t>
      </w:r>
      <w:r w:rsidR="00A12B0D">
        <w:rPr>
          <w:rFonts w:asciiTheme="majorHAnsi" w:hAnsiTheme="majorHAnsi" w:cs="Arial"/>
          <w:i w:val="0"/>
          <w:spacing w:val="-1"/>
        </w:rPr>
        <w:t>o</w:t>
      </w:r>
      <w:r w:rsidR="0063294E">
        <w:rPr>
          <w:rFonts w:asciiTheme="majorHAnsi" w:hAnsiTheme="majorHAnsi" w:cs="Arial"/>
          <w:i w:val="0"/>
          <w:spacing w:val="-1"/>
        </w:rPr>
        <w:t xml:space="preserve"> </w:t>
      </w:r>
      <w:r w:rsidRPr="00497DE1">
        <w:rPr>
          <w:rFonts w:asciiTheme="majorHAnsi" w:hAnsiTheme="majorHAnsi" w:cs="Arial"/>
          <w:i w:val="0"/>
          <w:spacing w:val="4"/>
        </w:rPr>
        <w:t>zgodnie z poniższym</w:t>
      </w:r>
      <w:r w:rsidR="00C170C0">
        <w:rPr>
          <w:rFonts w:asciiTheme="majorHAnsi" w:hAnsiTheme="majorHAnsi" w:cs="Arial"/>
          <w:i w:val="0"/>
          <w:spacing w:val="4"/>
        </w:rPr>
        <w:t xml:space="preserve"> podziałem</w:t>
      </w:r>
      <w:r w:rsidRPr="00497DE1">
        <w:rPr>
          <w:rFonts w:asciiTheme="majorHAnsi" w:hAnsiTheme="majorHAnsi" w:cs="Arial"/>
          <w:i w:val="0"/>
          <w:spacing w:val="4"/>
        </w:rPr>
        <w:t>:</w:t>
      </w:r>
    </w:p>
    <w:p w14:paraId="191325B3" w14:textId="77777777" w:rsidR="00A12B0D" w:rsidRP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od 1 (12 miesięcy) do 2 lat (24 miesiące): +10 pkt</w:t>
      </w:r>
    </w:p>
    <w:p w14:paraId="0E99F8DB" w14:textId="77777777" w:rsid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powyżej 2 lat (2</w:t>
      </w:r>
      <w:r>
        <w:rPr>
          <w:rFonts w:asciiTheme="majorHAnsi" w:hAnsiTheme="majorHAnsi" w:cs="Arial"/>
          <w:b w:val="0"/>
          <w:bCs w:val="0"/>
          <w:iCs/>
          <w:spacing w:val="4"/>
          <w:sz w:val="24"/>
        </w:rPr>
        <w:t>5</w:t>
      </w:r>
      <w:r w:rsidRPr="00A12B0D">
        <w:rPr>
          <w:rFonts w:asciiTheme="majorHAnsi" w:hAnsiTheme="majorHAnsi" w:cs="Arial"/>
          <w:b w:val="0"/>
          <w:bCs w:val="0"/>
          <w:iCs/>
          <w:spacing w:val="4"/>
          <w:sz w:val="24"/>
        </w:rPr>
        <w:t xml:space="preserve"> miesi</w:t>
      </w:r>
      <w:r>
        <w:rPr>
          <w:rFonts w:asciiTheme="majorHAnsi" w:hAnsiTheme="majorHAnsi" w:cs="Arial"/>
          <w:b w:val="0"/>
          <w:bCs w:val="0"/>
          <w:iCs/>
          <w:spacing w:val="4"/>
          <w:sz w:val="24"/>
        </w:rPr>
        <w:t>ę</w:t>
      </w:r>
      <w:r w:rsidRPr="00A12B0D">
        <w:rPr>
          <w:rFonts w:asciiTheme="majorHAnsi" w:hAnsiTheme="majorHAnsi" w:cs="Arial"/>
          <w:b w:val="0"/>
          <w:bCs w:val="0"/>
          <w:iCs/>
          <w:spacing w:val="4"/>
          <w:sz w:val="24"/>
        </w:rPr>
        <w:t>c</w:t>
      </w:r>
      <w:r>
        <w:rPr>
          <w:rFonts w:asciiTheme="majorHAnsi" w:hAnsiTheme="majorHAnsi" w:cs="Arial"/>
          <w:b w:val="0"/>
          <w:bCs w:val="0"/>
          <w:iCs/>
          <w:spacing w:val="4"/>
          <w:sz w:val="24"/>
        </w:rPr>
        <w:t>y</w:t>
      </w:r>
      <w:r w:rsidRPr="00A12B0D">
        <w:rPr>
          <w:rFonts w:asciiTheme="majorHAnsi" w:hAnsiTheme="majorHAnsi" w:cs="Arial"/>
          <w:b w:val="0"/>
          <w:bCs w:val="0"/>
          <w:iCs/>
          <w:spacing w:val="4"/>
          <w:sz w:val="24"/>
        </w:rPr>
        <w:t>): +20 pkt</w:t>
      </w:r>
    </w:p>
    <w:p w14:paraId="43EC9F35" w14:textId="77777777" w:rsidR="00A12B0D" w:rsidRPr="00A12B0D" w:rsidRDefault="00A12B0D" w:rsidP="00A12B0D">
      <w:pPr>
        <w:pStyle w:val="Tekstpodstawowy21"/>
        <w:ind w:left="708"/>
        <w:contextualSpacing/>
        <w:rPr>
          <w:rFonts w:asciiTheme="majorHAnsi" w:hAnsiTheme="majorHAnsi" w:cs="Arial"/>
          <w:b w:val="0"/>
          <w:bCs w:val="0"/>
          <w:iCs/>
          <w:spacing w:val="4"/>
          <w:sz w:val="24"/>
        </w:rPr>
      </w:pPr>
    </w:p>
    <w:p w14:paraId="67A49030"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2F3C7CC5"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3E8B6AA8"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058787C0" w14:textId="77777777" w:rsidR="00CF2E26" w:rsidRPr="00497DE1" w:rsidRDefault="00CF2E26" w:rsidP="00D1000B">
      <w:pPr>
        <w:pStyle w:val="Tekstpodstawowy21"/>
        <w:spacing w:before="0"/>
        <w:ind w:left="3600"/>
        <w:contextualSpacing/>
        <w:rPr>
          <w:rFonts w:asciiTheme="majorHAnsi" w:hAnsiTheme="majorHAnsi" w:cs="Arial"/>
          <w:sz w:val="24"/>
        </w:rPr>
      </w:pPr>
    </w:p>
    <w:p w14:paraId="3B6F86A0"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14:paraId="408C729B" w14:textId="77777777" w:rsidR="00CF2E26" w:rsidRPr="00EA5F9A"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w:t>
      </w:r>
      <w:r w:rsidRPr="00EA5F9A">
        <w:rPr>
          <w:rFonts w:asciiTheme="majorHAnsi" w:hAnsiTheme="majorHAnsi" w:cs="Arial"/>
          <w:b w:val="0"/>
          <w:sz w:val="24"/>
        </w:rPr>
        <w:t xml:space="preserve">ilość punktów przyznana w kryterium za doświadczenie zawodowe na stanowisku </w:t>
      </w:r>
      <w:r w:rsidR="00EA5F9A" w:rsidRPr="00EA5F9A">
        <w:rPr>
          <w:rFonts w:ascii="Cambria" w:eastAsiaTheme="minorHAnsi" w:hAnsi="Cambria" w:cstheme="minorBidi"/>
          <w:b w:val="0"/>
          <w:sz w:val="24"/>
          <w:lang w:eastAsia="en-US"/>
        </w:rPr>
        <w:t>psychologa</w:t>
      </w:r>
      <w:r w:rsidR="0063294E">
        <w:rPr>
          <w:rFonts w:ascii="Cambria" w:eastAsiaTheme="minorHAnsi" w:hAnsi="Cambria" w:cstheme="minorBidi"/>
          <w:b w:val="0"/>
          <w:sz w:val="24"/>
          <w:lang w:eastAsia="en-US"/>
        </w:rPr>
        <w:t xml:space="preserve"> </w:t>
      </w:r>
      <w:r w:rsidRPr="00EA5F9A">
        <w:rPr>
          <w:rFonts w:asciiTheme="majorHAnsi" w:hAnsiTheme="majorHAnsi" w:cs="Arial"/>
          <w:b w:val="0"/>
          <w:sz w:val="24"/>
        </w:rPr>
        <w:t xml:space="preserve">w </w:t>
      </w:r>
      <w:r w:rsidRPr="00EA5F9A">
        <w:rPr>
          <w:rFonts w:asciiTheme="majorHAnsi" w:hAnsiTheme="majorHAnsi" w:cs="Arial"/>
          <w:b w:val="0"/>
          <w:sz w:val="24"/>
        </w:rPr>
        <w:t xml:space="preserve">pracy z </w:t>
      </w:r>
      <w:r w:rsidR="00C92F14">
        <w:rPr>
          <w:rFonts w:asciiTheme="majorHAnsi" w:hAnsiTheme="majorHAnsi" w:cs="Arial"/>
          <w:b w:val="0"/>
          <w:sz w:val="24"/>
        </w:rPr>
        <w:t xml:space="preserve">opiekunem faktycznym </w:t>
      </w:r>
      <w:r w:rsidRPr="00EA5F9A">
        <w:rPr>
          <w:rFonts w:asciiTheme="majorHAnsi" w:hAnsiTheme="majorHAnsi" w:cs="Arial"/>
          <w:b w:val="0"/>
          <w:sz w:val="24"/>
        </w:rPr>
        <w:t>pacjent</w:t>
      </w:r>
      <w:r w:rsidR="00C92F14">
        <w:rPr>
          <w:rFonts w:asciiTheme="majorHAnsi" w:hAnsiTheme="majorHAnsi" w:cs="Arial"/>
          <w:b w:val="0"/>
          <w:sz w:val="24"/>
        </w:rPr>
        <w:t xml:space="preserve">a </w:t>
      </w:r>
      <w:r w:rsidRPr="00EA5F9A">
        <w:rPr>
          <w:rFonts w:asciiTheme="majorHAnsi" w:hAnsiTheme="majorHAnsi" w:cs="Arial"/>
          <w:b w:val="0"/>
          <w:sz w:val="24"/>
        </w:rPr>
        <w:t>paliatywn</w:t>
      </w:r>
      <w:r w:rsidR="00C92F14">
        <w:rPr>
          <w:rFonts w:asciiTheme="majorHAnsi" w:hAnsiTheme="majorHAnsi" w:cs="Arial"/>
          <w:b w:val="0"/>
          <w:sz w:val="24"/>
        </w:rPr>
        <w:t>ego</w:t>
      </w:r>
      <w:r w:rsidRPr="00EA5F9A">
        <w:rPr>
          <w:rFonts w:asciiTheme="majorHAnsi" w:hAnsiTheme="majorHAnsi" w:cs="Arial"/>
          <w:b w:val="0"/>
          <w:sz w:val="24"/>
        </w:rPr>
        <w:t>/onkologiczn</w:t>
      </w:r>
      <w:r w:rsidR="00C92F14">
        <w:rPr>
          <w:rFonts w:asciiTheme="majorHAnsi" w:hAnsiTheme="majorHAnsi" w:cs="Arial"/>
          <w:b w:val="0"/>
          <w:sz w:val="24"/>
        </w:rPr>
        <w:t>ego.</w:t>
      </w:r>
    </w:p>
    <w:p w14:paraId="67156CE9" w14:textId="77777777" w:rsidR="00BB61B5" w:rsidRPr="00BB61B5" w:rsidRDefault="00BB61B5" w:rsidP="00BB61B5">
      <w:pPr>
        <w:jc w:val="both"/>
        <w:rPr>
          <w:rFonts w:asciiTheme="majorHAnsi" w:eastAsiaTheme="minorHAnsi" w:hAnsiTheme="majorHAnsi" w:cstheme="minorBidi"/>
          <w:b/>
          <w:lang w:eastAsia="en-US"/>
        </w:rPr>
      </w:pPr>
    </w:p>
    <w:p w14:paraId="3C002739" w14:textId="77777777" w:rsidR="00BB61B5" w:rsidRPr="00BB61B5"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6CED83DB" w14:textId="77777777" w:rsidR="00BB61B5" w:rsidRPr="00BB61B5" w:rsidRDefault="00BB61B5" w:rsidP="00BB61B5">
      <w:pPr>
        <w:jc w:val="both"/>
        <w:rPr>
          <w:rFonts w:asciiTheme="majorHAnsi" w:eastAsiaTheme="minorHAnsi" w:hAnsiTheme="majorHAnsi" w:cstheme="minorBidi"/>
          <w:lang w:eastAsia="en-US"/>
        </w:rPr>
      </w:pPr>
    </w:p>
    <w:p w14:paraId="6EE853B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14:paraId="61E01700"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CDF498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Wskazana przez Wykonawcę cena</w:t>
      </w:r>
      <w:r w:rsidR="00873AF2">
        <w:rPr>
          <w:rFonts w:asciiTheme="majorHAnsi" w:eastAsiaTheme="minorHAnsi" w:hAnsiTheme="majorHAnsi" w:cstheme="minorBidi"/>
          <w:lang w:eastAsia="en-US"/>
        </w:rPr>
        <w:t xml:space="preserve"> za 1 h</w:t>
      </w:r>
      <w:r w:rsidRPr="00BB61B5">
        <w:rPr>
          <w:rFonts w:asciiTheme="majorHAnsi" w:eastAsiaTheme="minorHAnsi" w:hAnsiTheme="majorHAnsi" w:cstheme="minorBidi"/>
          <w:lang w:eastAsia="en-US"/>
        </w:rPr>
        <w:t xml:space="preserve"> brutto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D144A15"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14:paraId="1E6AEEA8"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14:paraId="0752738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0125F8DA"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28C886A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niższą o 30% od ceny ustalonej przez Zamawiającego w ramach szacowania wartości zamówienia.</w:t>
      </w:r>
    </w:p>
    <w:p w14:paraId="2FE1BA9D"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14:paraId="01C0DC23"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5EC9E44C" w14:textId="77777777" w:rsidR="00BB61B5" w:rsidRPr="00BB61B5" w:rsidRDefault="00BB61B5" w:rsidP="00BB61B5">
      <w:pPr>
        <w:ind w:left="720"/>
        <w:jc w:val="both"/>
        <w:rPr>
          <w:rFonts w:asciiTheme="majorHAnsi" w:eastAsiaTheme="minorHAnsi" w:hAnsiTheme="majorHAnsi" w:cstheme="minorBidi"/>
          <w:lang w:eastAsia="en-US"/>
        </w:rPr>
      </w:pPr>
    </w:p>
    <w:p w14:paraId="024814F0"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2257FB67" w14:textId="77777777" w:rsidR="00BB61B5" w:rsidRPr="00BB61B5" w:rsidRDefault="00BB61B5" w:rsidP="00BB61B5">
      <w:pPr>
        <w:ind w:left="720"/>
        <w:jc w:val="both"/>
        <w:rPr>
          <w:rFonts w:ascii="Cambria" w:hAnsi="Cambria"/>
          <w:color w:val="000000" w:themeColor="text1"/>
        </w:rPr>
      </w:pPr>
    </w:p>
    <w:p w14:paraId="24546B73"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14:paraId="55AADAC4"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Do Formularza ofertowego stanowiącego </w:t>
      </w:r>
      <w:r w:rsidRPr="00B738EE">
        <w:rPr>
          <w:rFonts w:ascii="Cambria" w:eastAsiaTheme="minorHAnsi" w:hAnsi="Cambria" w:cstheme="minorBidi"/>
          <w:b/>
          <w:lang w:eastAsia="en-US"/>
        </w:rPr>
        <w:t xml:space="preserve">załącznik nr </w:t>
      </w:r>
      <w:r w:rsidRPr="00B738EE">
        <w:rPr>
          <w:rFonts w:ascii="Cambria" w:eastAsiaTheme="minorHAnsi" w:hAnsi="Cambria" w:cstheme="minorBidi"/>
          <w:b/>
          <w:lang w:eastAsia="en-US"/>
        </w:rPr>
        <w:t>1</w:t>
      </w:r>
      <w:r w:rsidR="0063294E">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16976FB1" w14:textId="77777777"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4AA48EA6" w14:textId="77777777"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26015CBC" w14:textId="77777777"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1D4F5764" w14:textId="77777777"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doświadczenia osoby świadczącej usługę – </w:t>
      </w:r>
      <w:r w:rsidRPr="00B738EE">
        <w:rPr>
          <w:rFonts w:ascii="Cambria" w:eastAsiaTheme="minorHAnsi" w:hAnsi="Cambria" w:cstheme="minorBidi"/>
          <w:b/>
          <w:lang w:eastAsia="en-US"/>
        </w:rPr>
        <w:t>załącznik nr 3</w:t>
      </w:r>
    </w:p>
    <w:p w14:paraId="07D8488F" w14:textId="77777777" w:rsidR="00CF2E26" w:rsidRPr="00B738EE" w:rsidRDefault="00CF2E26" w:rsidP="008B662F">
      <w:pPr>
        <w:numPr>
          <w:ilvl w:val="0"/>
          <w:numId w:val="7"/>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0F645664" w14:textId="77777777" w:rsidR="00CF2E26" w:rsidRPr="008729E2" w:rsidRDefault="00CF2E26" w:rsidP="008B662F">
      <w:pPr>
        <w:numPr>
          <w:ilvl w:val="0"/>
          <w:numId w:val="7"/>
        </w:numPr>
        <w:spacing w:after="160" w:line="256" w:lineRule="auto"/>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14:paraId="1752F5E6"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14:paraId="64B03B8A"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57E905CE"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2190A686" w14:textId="77777777" w:rsidR="00CF2E26" w:rsidRPr="00B738EE" w:rsidRDefault="00CF2E26" w:rsidP="00CF2E26">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455131BB" w14:textId="77777777"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56ED9E9C" w14:textId="77777777"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74EAB20B" w14:textId="77777777"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6ABD34FF" w14:textId="77777777"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77A71524" w14:textId="77777777" w:rsidR="00CF2E26" w:rsidRPr="00B738EE" w:rsidRDefault="00CF2E26" w:rsidP="008B662F">
      <w:pPr>
        <w:numPr>
          <w:ilvl w:val="0"/>
          <w:numId w:val="15"/>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5FE3059B"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235AEB25"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lastRenderedPageBreak/>
        <w:t>Ofertę (o ile  składana jest w formie pisemnej) należy złożyć w 1 egzemplarzu w nieprzezroczystym, zabezpieczonym przed otwarciem opakowaniu. Opakowanie należy opisać następująco:</w:t>
      </w:r>
    </w:p>
    <w:p w14:paraId="71FBAA21" w14:textId="77777777" w:rsidR="00CF2E26" w:rsidRPr="00B738EE" w:rsidRDefault="00CF2E26" w:rsidP="00CF2E26">
      <w:pPr>
        <w:rPr>
          <w:rFonts w:ascii="Cambria" w:eastAsiaTheme="minorHAnsi" w:hAnsi="Cambria" w:cstheme="minorBidi"/>
          <w:lang w:eastAsia="en-US"/>
        </w:rPr>
      </w:pPr>
    </w:p>
    <w:p w14:paraId="5EBA9CF6"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382475A4"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69C1DA1C"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4CD95397"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4868A584" w14:textId="77777777" w:rsidR="00CF2E26" w:rsidRDefault="00CF2E26"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ul. Jaracza 55, 90-251 Łódź</w:t>
      </w:r>
    </w:p>
    <w:p w14:paraId="71A294BD" w14:textId="77777777" w:rsidR="00EA5F9A" w:rsidRDefault="00EA5F9A"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14:paraId="0531040F" w14:textId="77777777"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44756E6B" w14:textId="77777777" w:rsidR="00EA5F9A" w:rsidRPr="00EA5F9A" w:rsidRDefault="00EA5F9A" w:rsidP="00EA5F9A">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EA5F9A">
        <w:rPr>
          <w:rFonts w:ascii="Cambria" w:eastAsiaTheme="minorHAnsi" w:hAnsi="Cambria" w:cstheme="minorBidi"/>
          <w:b/>
          <w:sz w:val="22"/>
          <w:szCs w:val="22"/>
          <w:lang w:eastAsia="en-US"/>
        </w:rPr>
        <w:t>Świadczenie wsparcia psychologicznego  dla opiekunów faktycznych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6819D6D6" w14:textId="77777777" w:rsidR="00EA5F9A" w:rsidRDefault="00EA5F9A" w:rsidP="00CF2E26">
      <w:pPr>
        <w:jc w:val="both"/>
        <w:rPr>
          <w:rFonts w:asciiTheme="majorHAnsi" w:hAnsiTheme="majorHAnsi" w:cs="Arial"/>
          <w:b/>
          <w:sz w:val="22"/>
          <w:szCs w:val="22"/>
        </w:rPr>
      </w:pPr>
      <w:bookmarkStart w:id="6" w:name="_Toc90605056"/>
    </w:p>
    <w:p w14:paraId="4253B306" w14:textId="77777777" w:rsidR="00CF2E26" w:rsidRPr="00B738EE" w:rsidRDefault="00CF2E26" w:rsidP="00CF2E26">
      <w:pPr>
        <w:jc w:val="both"/>
        <w:rPr>
          <w:rFonts w:ascii="Cambria" w:eastAsiaTheme="minorHAnsi" w:hAnsi="Cambria" w:cstheme="minorBidi"/>
          <w:b/>
          <w:lang w:eastAsia="en-US"/>
        </w:rPr>
      </w:pPr>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2007BA82" w14:textId="77777777"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Pr>
          <w:rFonts w:ascii="Cambria" w:eastAsiaTheme="minorHAnsi" w:hAnsi="Cambria" w:cstheme="minorBidi"/>
          <w:lang w:eastAsia="en-US"/>
        </w:rPr>
        <w:t xml:space="preserve">, </w:t>
      </w:r>
      <w:r w:rsidRPr="00CF2E26">
        <w:rPr>
          <w:rFonts w:ascii="Cambria" w:eastAsiaTheme="minorHAnsi" w:hAnsi="Cambria" w:cstheme="minorBidi"/>
          <w:lang w:eastAsia="en-US"/>
        </w:rPr>
        <w:t>ul. Jaracza 55, 90-251 Łódź</w:t>
      </w:r>
    </w:p>
    <w:p w14:paraId="638AD215"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5FAA6D0F" w14:textId="77777777"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63294E">
        <w:t xml:space="preserve"> </w:t>
      </w:r>
      <w:r w:rsidRPr="00C83FE9">
        <w:rPr>
          <w:rFonts w:ascii="Cambria" w:eastAsiaTheme="minorHAnsi" w:hAnsi="Cambria" w:cstheme="minorBidi"/>
          <w:lang w:eastAsia="en-US"/>
        </w:rPr>
        <w:t xml:space="preserve">- </w:t>
      </w:r>
      <w:r w:rsidRPr="00C83FE9">
        <w:rPr>
          <w:rFonts w:ascii="Cambria" w:eastAsiaTheme="minorHAnsi" w:hAnsi="Cambria" w:cstheme="minorBidi"/>
          <w:lang w:eastAsia="en-US"/>
        </w:rPr>
        <w:t xml:space="preserve">w temacie wiadomości e-mail należy wpisać: </w:t>
      </w:r>
      <w:r w:rsidRPr="00080BB2">
        <w:rPr>
          <w:rFonts w:ascii="Cambria" w:eastAsiaTheme="minorHAnsi" w:hAnsi="Cambria" w:cstheme="minorBidi"/>
          <w:b/>
          <w:lang w:eastAsia="en-US"/>
        </w:rPr>
        <w:t xml:space="preserve">„ZAPYTANIE OFERTOWE nr </w:t>
      </w:r>
      <w:r w:rsidR="00C92F14">
        <w:rPr>
          <w:rFonts w:ascii="Cambria" w:eastAsiaTheme="minorHAnsi" w:hAnsi="Cambria" w:cstheme="minorBidi"/>
          <w:b/>
          <w:lang w:eastAsia="en-US"/>
        </w:rPr>
        <w:t>6</w:t>
      </w:r>
      <w:r w:rsidRPr="00080BB2">
        <w:rPr>
          <w:rFonts w:ascii="Cambria" w:eastAsiaTheme="minorHAnsi" w:hAnsi="Cambria" w:cstheme="minorBidi"/>
          <w:b/>
          <w:lang w:eastAsia="en-US"/>
        </w:rPr>
        <w:t xml:space="preserve"> z dnia </w:t>
      </w:r>
      <w:r w:rsidR="00C92F14">
        <w:rPr>
          <w:rFonts w:ascii="Cambria" w:eastAsiaTheme="minorHAnsi" w:hAnsi="Cambria" w:cstheme="minorBidi"/>
          <w:b/>
          <w:lang w:eastAsia="en-US"/>
        </w:rPr>
        <w:t>17.12.</w:t>
      </w:r>
      <w:r w:rsidR="00724F3F">
        <w:rPr>
          <w:rFonts w:ascii="Cambria" w:eastAsiaTheme="minorHAnsi" w:hAnsi="Cambria" w:cstheme="minorBidi"/>
          <w:b/>
          <w:lang w:eastAsia="en-US"/>
        </w:rPr>
        <w:t>2021</w:t>
      </w:r>
      <w:r w:rsidRPr="00080BB2">
        <w:rPr>
          <w:rFonts w:ascii="Cambria" w:eastAsiaTheme="minorHAnsi" w:hAnsi="Cambria" w:cstheme="minorBidi"/>
          <w:b/>
          <w:lang w:eastAsia="en-US"/>
        </w:rPr>
        <w:t xml:space="preserve"> r.”</w:t>
      </w:r>
    </w:p>
    <w:p w14:paraId="2826B4D6" w14:textId="77777777" w:rsidR="00CF2E26" w:rsidRPr="00B738EE" w:rsidRDefault="00CF2E26" w:rsidP="00CF2E26">
      <w:pPr>
        <w:ind w:left="720"/>
        <w:contextualSpacing/>
        <w:jc w:val="both"/>
        <w:rPr>
          <w:rFonts w:ascii="Cambria" w:eastAsiaTheme="minorHAnsi" w:hAnsi="Cambria" w:cstheme="minorBidi"/>
          <w:lang w:eastAsia="en-US"/>
        </w:rPr>
      </w:pPr>
    </w:p>
    <w:p w14:paraId="6FF44E28" w14:textId="2FD881FC"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6"/>
      <w:r w:rsidRPr="00B738EE">
        <w:rPr>
          <w:rFonts w:ascii="Cambria" w:eastAsiaTheme="minorHAnsi" w:hAnsi="Cambria" w:cstheme="minorBidi"/>
          <w:b/>
          <w:u w:val="single"/>
          <w:lang w:eastAsia="en-US"/>
        </w:rPr>
        <w:t xml:space="preserve">dnia </w:t>
      </w:r>
      <w:r w:rsidR="00C92F14">
        <w:rPr>
          <w:rFonts w:ascii="Cambria" w:eastAsiaTheme="minorHAnsi" w:hAnsi="Cambria" w:cstheme="minorBidi"/>
          <w:b/>
          <w:u w:val="single"/>
          <w:lang w:eastAsia="en-US"/>
        </w:rPr>
        <w:t>2</w:t>
      </w:r>
      <w:r w:rsidR="00090ACF">
        <w:rPr>
          <w:rFonts w:ascii="Cambria" w:eastAsiaTheme="minorHAnsi" w:hAnsi="Cambria" w:cstheme="minorBidi"/>
          <w:b/>
          <w:u w:val="single"/>
          <w:lang w:eastAsia="en-US"/>
        </w:rPr>
        <w:t>7</w:t>
      </w:r>
      <w:r w:rsidR="00C92F14">
        <w:rPr>
          <w:rFonts w:ascii="Cambria" w:eastAsiaTheme="minorHAnsi" w:hAnsi="Cambria" w:cstheme="minorBidi"/>
          <w:b/>
          <w:u w:val="single"/>
          <w:lang w:eastAsia="en-US"/>
        </w:rPr>
        <w:t>.12.</w:t>
      </w:r>
      <w:r w:rsidR="00724F3F">
        <w:rPr>
          <w:rFonts w:ascii="Cambria" w:eastAsiaTheme="minorHAnsi" w:hAnsi="Cambria" w:cstheme="minorBidi"/>
          <w:b/>
          <w:u w:val="single"/>
          <w:lang w:eastAsia="en-US"/>
        </w:rPr>
        <w:t xml:space="preserve">2021 </w:t>
      </w:r>
      <w:r w:rsidRPr="00B738EE">
        <w:rPr>
          <w:rFonts w:ascii="Cambria" w:eastAsiaTheme="minorHAnsi" w:hAnsi="Cambria" w:cstheme="minorBidi"/>
          <w:b/>
          <w:u w:val="single"/>
          <w:lang w:eastAsia="en-US"/>
        </w:rPr>
        <w:t>r. do godziny 1</w:t>
      </w:r>
      <w:r w:rsidR="00090ACF">
        <w:rPr>
          <w:rFonts w:ascii="Cambria" w:eastAsiaTheme="minorHAnsi" w:hAnsi="Cambria" w:cstheme="minorBidi"/>
          <w:b/>
          <w:u w:val="single"/>
          <w:lang w:eastAsia="en-US"/>
        </w:rPr>
        <w:t>0</w:t>
      </w:r>
      <w:r w:rsidRPr="00B738EE">
        <w:rPr>
          <w:rFonts w:ascii="Cambria" w:eastAsiaTheme="minorHAnsi" w:hAnsi="Cambria" w:cstheme="minorBidi"/>
          <w:b/>
          <w:u w:val="single"/>
          <w:lang w:eastAsia="en-US"/>
        </w:rPr>
        <w:t>:00</w:t>
      </w:r>
    </w:p>
    <w:p w14:paraId="0A673B43" w14:textId="77777777" w:rsidR="00CF2E26" w:rsidRPr="00B738EE" w:rsidRDefault="00CF2E26" w:rsidP="00CF2E26">
      <w:pPr>
        <w:ind w:left="708"/>
        <w:jc w:val="both"/>
        <w:rPr>
          <w:rFonts w:ascii="Cambria" w:eastAsiaTheme="minorHAnsi" w:hAnsi="Cambria" w:cstheme="minorBidi"/>
          <w:b/>
          <w:lang w:eastAsia="en-US"/>
        </w:rPr>
      </w:pPr>
    </w:p>
    <w:p w14:paraId="35592E04" w14:textId="77777777"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W przypadku przesyłania ofert drogą mailową</w:t>
      </w:r>
      <w:r w:rsidR="0063294E">
        <w:rPr>
          <w:rFonts w:ascii="Cambria" w:eastAsiaTheme="minorHAnsi" w:hAnsi="Cambria" w:cstheme="minorBidi"/>
          <w:b/>
          <w:lang w:eastAsia="en-US"/>
        </w:rPr>
        <w:t xml:space="preserve"> </w:t>
      </w:r>
      <w:r w:rsidR="001F75AE">
        <w:rPr>
          <w:rFonts w:ascii="Cambria" w:eastAsiaTheme="minorHAnsi" w:hAnsi="Cambria" w:cstheme="minorBidi"/>
          <w:b/>
          <w:lang w:eastAsia="en-US"/>
        </w:rPr>
        <w:t xml:space="preserve">lub przez bazę </w:t>
      </w:r>
      <w:r w:rsidRPr="00B738EE">
        <w:rPr>
          <w:rFonts w:ascii="Cambria" w:eastAsiaTheme="minorHAnsi" w:hAnsi="Cambria" w:cstheme="minorBidi"/>
          <w:b/>
          <w:lang w:eastAsia="en-US"/>
        </w:rPr>
        <w:t xml:space="preserve">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39471D87" w14:textId="77777777" w:rsidR="00CF2E26" w:rsidRPr="00B738EE" w:rsidRDefault="00CF2E26" w:rsidP="00CF2E26">
      <w:pPr>
        <w:jc w:val="both"/>
        <w:rPr>
          <w:rFonts w:ascii="Cambria" w:eastAsiaTheme="minorHAnsi" w:hAnsi="Cambria" w:cstheme="minorBidi"/>
          <w:b/>
          <w:lang w:eastAsia="en-US"/>
        </w:rPr>
      </w:pPr>
    </w:p>
    <w:p w14:paraId="7844A838"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7CF666EC"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13D7723C" w14:textId="77777777" w:rsidR="00CF2E26" w:rsidRPr="00B738EE" w:rsidRDefault="00CF2E26" w:rsidP="00CF2E26">
      <w:pPr>
        <w:jc w:val="both"/>
        <w:rPr>
          <w:rFonts w:ascii="Cambria" w:eastAsiaTheme="minorHAnsi" w:hAnsi="Cambria" w:cstheme="minorBidi"/>
          <w:b/>
          <w:lang w:eastAsia="en-US"/>
        </w:rPr>
      </w:pPr>
    </w:p>
    <w:p w14:paraId="4B461D12"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5BD61AFF"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FD69236" w14:textId="77777777" w:rsidR="00CF2E26" w:rsidRPr="00B738EE" w:rsidRDefault="00CF2E26" w:rsidP="00CF2E26">
      <w:pPr>
        <w:jc w:val="both"/>
        <w:rPr>
          <w:rFonts w:ascii="Cambria" w:eastAsiaTheme="minorHAnsi" w:hAnsi="Cambria" w:cstheme="minorBidi"/>
          <w:lang w:eastAsia="en-US"/>
        </w:rPr>
      </w:pPr>
    </w:p>
    <w:p w14:paraId="25B3F8D6"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045DEDB5" w14:textId="77777777" w:rsidR="00CF2E26" w:rsidRPr="00B738EE" w:rsidRDefault="00CF2E26" w:rsidP="00CF2E26">
      <w:pPr>
        <w:jc w:val="both"/>
        <w:rPr>
          <w:rFonts w:ascii="Cambria" w:eastAsiaTheme="minorHAnsi" w:hAnsi="Cambria" w:cstheme="minorBidi"/>
          <w:lang w:eastAsia="en-US"/>
        </w:rPr>
      </w:pPr>
    </w:p>
    <w:p w14:paraId="2274E291"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792495C9"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0B933A4E"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2A308699"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22A86144"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14:paraId="30A844B2"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42603615"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14:paraId="0007A02B"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F98519C"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517FAC28"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29FC63E2"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5290976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100D8DD6" w14:textId="77777777" w:rsidR="00CF2E26" w:rsidRDefault="00CF2E26" w:rsidP="00CF2E26">
      <w:pPr>
        <w:rPr>
          <w:rFonts w:ascii="Cambria" w:eastAsiaTheme="minorHAnsi" w:hAnsi="Cambria" w:cstheme="minorBidi"/>
          <w:lang w:eastAsia="en-US"/>
        </w:rPr>
      </w:pPr>
    </w:p>
    <w:p w14:paraId="7306F36D"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6CB58EA3"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 xml:space="preserve">Zamawiający </w:t>
      </w:r>
      <w:r w:rsidR="00BA7114">
        <w:rPr>
          <w:rFonts w:ascii="Cambria" w:eastAsiaTheme="minorHAnsi" w:hAnsi="Cambria" w:cstheme="minorBidi"/>
          <w:lang w:eastAsia="en-US"/>
        </w:rPr>
        <w:t xml:space="preserve">nie </w:t>
      </w:r>
      <w:r>
        <w:rPr>
          <w:rFonts w:ascii="Cambria" w:eastAsiaTheme="minorHAnsi" w:hAnsi="Cambria" w:cstheme="minorBidi"/>
          <w:lang w:eastAsia="en-US"/>
        </w:rPr>
        <w:t>przewiduje możliwość składania ofert częściowych.</w:t>
      </w:r>
    </w:p>
    <w:p w14:paraId="0C2DEEBE" w14:textId="77777777" w:rsidR="00CF2E26" w:rsidRPr="00B738EE" w:rsidRDefault="00CF2E26" w:rsidP="00CF2E26">
      <w:pPr>
        <w:rPr>
          <w:rFonts w:ascii="Cambria" w:eastAsiaTheme="minorHAnsi" w:hAnsi="Cambria" w:cstheme="minorBidi"/>
          <w:lang w:eastAsia="en-US"/>
        </w:rPr>
      </w:pPr>
    </w:p>
    <w:p w14:paraId="592C9550"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1E68F0F0"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3AEFD69E"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1E09446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4926841"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5FB665F8"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7372CB8F"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14:paraId="15F81F71"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3</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Wykaz godzin doświadczenia osoby świadczącej usługę</w:t>
      </w:r>
      <w:r w:rsidR="00AA174D">
        <w:rPr>
          <w:rFonts w:ascii="Cambria" w:eastAsiaTheme="minorHAnsi" w:hAnsi="Cambria" w:cstheme="minorBidi"/>
          <w:lang w:eastAsia="en-US"/>
        </w:rPr>
        <w:t>;</w:t>
      </w:r>
    </w:p>
    <w:p w14:paraId="6ADAFA81"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4</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Klauzula RODO</w:t>
      </w:r>
      <w:r w:rsidR="00AA174D">
        <w:rPr>
          <w:rFonts w:ascii="Cambria" w:eastAsiaTheme="minorHAnsi" w:hAnsi="Cambria" w:cstheme="minorBidi"/>
          <w:lang w:eastAsia="en-US"/>
        </w:rPr>
        <w:t>.</w:t>
      </w:r>
    </w:p>
    <w:p w14:paraId="6DC91980" w14:textId="77777777" w:rsidR="00CF2E26" w:rsidRPr="00B738EE" w:rsidRDefault="00CF2E26" w:rsidP="00CF2E26">
      <w:pPr>
        <w:jc w:val="both"/>
        <w:rPr>
          <w:rFonts w:ascii="Cambria" w:eastAsiaTheme="minorHAnsi" w:hAnsi="Cambria" w:cstheme="minorBidi"/>
          <w:lang w:eastAsia="en-US"/>
        </w:rPr>
      </w:pPr>
    </w:p>
    <w:p w14:paraId="56E44068" w14:textId="77777777" w:rsidR="00D0539A"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C92F14">
        <w:rPr>
          <w:rFonts w:ascii="Cambria" w:eastAsiaTheme="minorHAnsi" w:hAnsi="Cambria" w:cstheme="minorBidi"/>
          <w:lang w:eastAsia="en-US"/>
        </w:rPr>
        <w:t>17.12.</w:t>
      </w:r>
      <w:r>
        <w:rPr>
          <w:rFonts w:ascii="Cambria" w:eastAsiaTheme="minorHAnsi" w:hAnsi="Cambria" w:cstheme="minorBidi"/>
          <w:lang w:eastAsia="en-US"/>
        </w:rPr>
        <w:t>2021</w:t>
      </w:r>
      <w:r w:rsidRPr="00B738EE">
        <w:rPr>
          <w:rFonts w:ascii="Cambria" w:eastAsiaTheme="minorHAnsi" w:hAnsi="Cambria" w:cstheme="minorBidi"/>
          <w:lang w:eastAsia="en-US"/>
        </w:rPr>
        <w:t xml:space="preserve"> r.</w:t>
      </w:r>
    </w:p>
    <w:p w14:paraId="0D87A7D5" w14:textId="77777777" w:rsidR="00834404" w:rsidRDefault="00834404" w:rsidP="00D1000B">
      <w:pPr>
        <w:spacing w:line="300" w:lineRule="atLeast"/>
        <w:jc w:val="right"/>
        <w:rPr>
          <w:rFonts w:ascii="Cambria" w:hAnsi="Cambria"/>
          <w:b/>
          <w:u w:val="single"/>
        </w:rPr>
      </w:pPr>
    </w:p>
    <w:p w14:paraId="283E45E3" w14:textId="77777777" w:rsidR="00834404" w:rsidRDefault="00834404" w:rsidP="00D1000B">
      <w:pPr>
        <w:spacing w:line="300" w:lineRule="atLeast"/>
        <w:jc w:val="right"/>
        <w:rPr>
          <w:rFonts w:ascii="Cambria" w:hAnsi="Cambria"/>
          <w:b/>
          <w:u w:val="single"/>
        </w:rPr>
      </w:pPr>
    </w:p>
    <w:p w14:paraId="780BCF15" w14:textId="77777777" w:rsidR="00834404" w:rsidRDefault="00834404" w:rsidP="00D1000B">
      <w:pPr>
        <w:spacing w:line="300" w:lineRule="atLeast"/>
        <w:jc w:val="right"/>
        <w:rPr>
          <w:rFonts w:ascii="Cambria" w:hAnsi="Cambria"/>
          <w:b/>
          <w:u w:val="single"/>
        </w:rPr>
      </w:pPr>
    </w:p>
    <w:p w14:paraId="78144C9D" w14:textId="77777777" w:rsidR="00834404" w:rsidRDefault="00834404" w:rsidP="006C5D07">
      <w:pPr>
        <w:spacing w:line="300" w:lineRule="atLeast"/>
        <w:rPr>
          <w:rFonts w:ascii="Cambria" w:hAnsi="Cambria"/>
          <w:b/>
          <w:u w:val="single"/>
        </w:rPr>
      </w:pPr>
    </w:p>
    <w:p w14:paraId="3DCC2A22" w14:textId="77777777" w:rsidR="00C92F14" w:rsidRDefault="00C92F14" w:rsidP="006C5D07">
      <w:pPr>
        <w:spacing w:line="300" w:lineRule="atLeast"/>
        <w:rPr>
          <w:rFonts w:ascii="Cambria" w:hAnsi="Cambria"/>
          <w:b/>
          <w:u w:val="single"/>
        </w:rPr>
      </w:pPr>
    </w:p>
    <w:p w14:paraId="5C792102" w14:textId="77777777" w:rsidR="00C92F14" w:rsidRDefault="00C92F14" w:rsidP="006C5D07">
      <w:pPr>
        <w:spacing w:line="300" w:lineRule="atLeast"/>
        <w:rPr>
          <w:rFonts w:ascii="Cambria" w:hAnsi="Cambria"/>
          <w:b/>
          <w:u w:val="single"/>
        </w:rPr>
      </w:pPr>
    </w:p>
    <w:p w14:paraId="2DF42E95" w14:textId="77777777" w:rsidR="00C92F14" w:rsidRDefault="00C92F14" w:rsidP="006C5D07">
      <w:pPr>
        <w:spacing w:line="300" w:lineRule="atLeast"/>
        <w:rPr>
          <w:rFonts w:ascii="Cambria" w:hAnsi="Cambria"/>
          <w:b/>
          <w:u w:val="single"/>
        </w:rPr>
      </w:pPr>
    </w:p>
    <w:p w14:paraId="0BABD057" w14:textId="77777777" w:rsidR="00C92F14" w:rsidRDefault="00C92F14" w:rsidP="006C5D07">
      <w:pPr>
        <w:spacing w:line="300" w:lineRule="atLeast"/>
        <w:rPr>
          <w:rFonts w:ascii="Cambria" w:hAnsi="Cambria"/>
          <w:b/>
          <w:u w:val="single"/>
        </w:rPr>
      </w:pPr>
    </w:p>
    <w:p w14:paraId="596454A6" w14:textId="77777777" w:rsidR="00C92F14" w:rsidRDefault="00C92F14" w:rsidP="006C5D07">
      <w:pPr>
        <w:spacing w:line="300" w:lineRule="atLeast"/>
        <w:rPr>
          <w:rFonts w:ascii="Cambria" w:hAnsi="Cambria"/>
          <w:b/>
          <w:u w:val="single"/>
        </w:rPr>
      </w:pPr>
    </w:p>
    <w:p w14:paraId="7910433C" w14:textId="77777777" w:rsidR="00C92F14" w:rsidRDefault="00C92F14" w:rsidP="006C5D07">
      <w:pPr>
        <w:spacing w:line="300" w:lineRule="atLeast"/>
        <w:rPr>
          <w:rFonts w:ascii="Cambria" w:hAnsi="Cambria"/>
          <w:b/>
          <w:u w:val="single"/>
        </w:rPr>
      </w:pPr>
    </w:p>
    <w:p w14:paraId="7FF05A51" w14:textId="77777777" w:rsidR="00C92F14" w:rsidRDefault="00C92F14" w:rsidP="006C5D07">
      <w:pPr>
        <w:spacing w:line="300" w:lineRule="atLeast"/>
        <w:rPr>
          <w:rFonts w:ascii="Cambria" w:hAnsi="Cambria"/>
          <w:b/>
          <w:u w:val="single"/>
        </w:rPr>
      </w:pPr>
    </w:p>
    <w:p w14:paraId="42C5C9A4" w14:textId="77777777" w:rsidR="00C92F14" w:rsidRDefault="00C92F14" w:rsidP="006C5D07">
      <w:pPr>
        <w:spacing w:line="300" w:lineRule="atLeast"/>
        <w:rPr>
          <w:rFonts w:ascii="Cambria" w:hAnsi="Cambria"/>
          <w:b/>
          <w:u w:val="single"/>
        </w:rPr>
      </w:pPr>
    </w:p>
    <w:p w14:paraId="38D567EE" w14:textId="77777777" w:rsidR="00C92F14" w:rsidRDefault="00C92F14" w:rsidP="006C5D07">
      <w:pPr>
        <w:spacing w:line="300" w:lineRule="atLeast"/>
        <w:rPr>
          <w:rFonts w:ascii="Cambria" w:hAnsi="Cambria"/>
          <w:b/>
          <w:u w:val="single"/>
        </w:rPr>
      </w:pPr>
    </w:p>
    <w:p w14:paraId="6E00D6A5" w14:textId="77777777" w:rsidR="00C92F14" w:rsidRDefault="00C92F14" w:rsidP="006C5D07">
      <w:pPr>
        <w:spacing w:line="300" w:lineRule="atLeast"/>
        <w:rPr>
          <w:rFonts w:ascii="Cambria" w:hAnsi="Cambria"/>
          <w:b/>
          <w:u w:val="single"/>
        </w:rPr>
      </w:pPr>
    </w:p>
    <w:p w14:paraId="31377932" w14:textId="77777777" w:rsidR="00C92F14" w:rsidRDefault="00C92F14" w:rsidP="006C5D07">
      <w:pPr>
        <w:spacing w:line="300" w:lineRule="atLeast"/>
        <w:rPr>
          <w:rFonts w:ascii="Cambria" w:hAnsi="Cambria"/>
          <w:b/>
          <w:u w:val="single"/>
        </w:rPr>
      </w:pPr>
    </w:p>
    <w:p w14:paraId="38313361" w14:textId="77777777" w:rsidR="00C92F14" w:rsidRDefault="00C92F14" w:rsidP="006C5D07">
      <w:pPr>
        <w:spacing w:line="300" w:lineRule="atLeast"/>
        <w:rPr>
          <w:rFonts w:ascii="Cambria" w:hAnsi="Cambria"/>
          <w:b/>
          <w:u w:val="single"/>
        </w:rPr>
      </w:pPr>
    </w:p>
    <w:p w14:paraId="528CDD44" w14:textId="77777777" w:rsidR="00C92F14" w:rsidRDefault="00C92F14" w:rsidP="006C5D07">
      <w:pPr>
        <w:spacing w:line="300" w:lineRule="atLeast"/>
        <w:rPr>
          <w:rFonts w:ascii="Cambria" w:hAnsi="Cambria"/>
          <w:b/>
          <w:u w:val="single"/>
        </w:rPr>
      </w:pPr>
    </w:p>
    <w:p w14:paraId="0111490E" w14:textId="77777777" w:rsidR="00D1000B" w:rsidRPr="00C0052C" w:rsidRDefault="00D1000B" w:rsidP="00D1000B">
      <w:pPr>
        <w:spacing w:line="300" w:lineRule="atLeast"/>
        <w:jc w:val="right"/>
        <w:rPr>
          <w:rFonts w:ascii="Cambria" w:hAnsi="Cambria"/>
          <w:b/>
          <w:u w:val="single"/>
        </w:rPr>
      </w:pPr>
      <w:r w:rsidRPr="00C0052C">
        <w:rPr>
          <w:rFonts w:ascii="Cambria" w:hAnsi="Cambria"/>
          <w:b/>
          <w:u w:val="single"/>
        </w:rPr>
        <w:t xml:space="preserve">Załącznik nr </w:t>
      </w:r>
      <w:r>
        <w:rPr>
          <w:rFonts w:ascii="Cambria" w:hAnsi="Cambria"/>
          <w:b/>
          <w:u w:val="single"/>
        </w:rPr>
        <w:t>1</w:t>
      </w:r>
      <w:r w:rsidRPr="00C0052C">
        <w:rPr>
          <w:rFonts w:ascii="Cambria" w:hAnsi="Cambria"/>
          <w:b/>
          <w:u w:val="single"/>
        </w:rPr>
        <w:t xml:space="preserve"> do Zapytania ofertowego </w:t>
      </w:r>
    </w:p>
    <w:p w14:paraId="0F2C5F47" w14:textId="77777777" w:rsidR="00D1000B" w:rsidRPr="00270D3E" w:rsidRDefault="00D1000B" w:rsidP="00D1000B">
      <w:pPr>
        <w:spacing w:line="300" w:lineRule="atLeast"/>
        <w:rPr>
          <w:rFonts w:ascii="Cambria" w:hAnsi="Cambria"/>
        </w:rPr>
      </w:pPr>
    </w:p>
    <w:p w14:paraId="344FDB52" w14:textId="77777777" w:rsidR="00D1000B" w:rsidRPr="00270D3E" w:rsidRDefault="00D1000B" w:rsidP="00D1000B">
      <w:pPr>
        <w:spacing w:line="300" w:lineRule="atLeast"/>
        <w:jc w:val="center"/>
        <w:rPr>
          <w:rFonts w:ascii="Cambria" w:hAnsi="Cambria"/>
          <w:b/>
        </w:rPr>
      </w:pPr>
      <w:r w:rsidRPr="00270D3E">
        <w:rPr>
          <w:rFonts w:ascii="Cambria" w:hAnsi="Cambria"/>
          <w:b/>
        </w:rPr>
        <w:lastRenderedPageBreak/>
        <w:t>FORMULARZ OFERTOWY</w:t>
      </w:r>
    </w:p>
    <w:p w14:paraId="769DA46D" w14:textId="77777777" w:rsidR="00D1000B" w:rsidRPr="00270D3E" w:rsidRDefault="00D1000B" w:rsidP="00D1000B">
      <w:pPr>
        <w:rPr>
          <w:rFonts w:ascii="Cambria" w:hAnsi="Cambria"/>
        </w:rPr>
      </w:pPr>
    </w:p>
    <w:p w14:paraId="18B9E4AC"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2E86481E" w14:textId="77777777"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14:paraId="70897220" w14:textId="77777777"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14:paraId="63EC1D8C" w14:textId="77777777"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14:paraId="743681A9"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14:paraId="6A192F9F" w14:textId="77777777"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14:paraId="6344D115"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6216092A"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026A77BD" w14:textId="77777777"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14:paraId="49803B37"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576C979B" w14:textId="77777777"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14:paraId="7C00F1FE"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4B509190"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6CED178D" w14:textId="77777777" w:rsidR="00D1000B" w:rsidRPr="00834404" w:rsidRDefault="00D1000B" w:rsidP="00834404">
      <w:pPr>
        <w:rPr>
          <w:rFonts w:ascii="Cambria" w:hAnsi="Cambria"/>
        </w:rPr>
      </w:pPr>
    </w:p>
    <w:p w14:paraId="5EAD7F0C" w14:textId="77777777"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14:paraId="40EFCEE5" w14:textId="77777777" w:rsidR="00D1000B" w:rsidRPr="00270D3E" w:rsidRDefault="00D1000B" w:rsidP="00D1000B">
      <w:pPr>
        <w:jc w:val="both"/>
        <w:rPr>
          <w:rFonts w:ascii="Cambria" w:hAnsi="Cambria"/>
        </w:rPr>
      </w:pPr>
    </w:p>
    <w:p w14:paraId="4AE0F15F"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14:paraId="32989C9C" w14:textId="77777777" w:rsidR="001D268A" w:rsidRDefault="00D1000B" w:rsidP="008B662F">
      <w:pPr>
        <w:numPr>
          <w:ilvl w:val="0"/>
          <w:numId w:val="19"/>
        </w:numPr>
        <w:spacing w:after="200" w:line="276" w:lineRule="auto"/>
        <w:jc w:val="both"/>
        <w:rPr>
          <w:rFonts w:ascii="Cambria" w:hAnsi="Cambria"/>
        </w:rPr>
      </w:pPr>
      <w:r w:rsidRPr="001D268A">
        <w:rPr>
          <w:rFonts w:ascii="Cambria" w:hAnsi="Cambria"/>
        </w:rPr>
        <w:t>zapoznałam/em się z zapytaniem ofertowym i jego załącznikami i nie wnoszę do niego żadnych zastrzeżeń i w pełni go akceptuję,</w:t>
      </w:r>
    </w:p>
    <w:p w14:paraId="23BCD102" w14:textId="77777777" w:rsidR="00D1000B" w:rsidRPr="001D268A" w:rsidRDefault="00D1000B" w:rsidP="008B662F">
      <w:pPr>
        <w:numPr>
          <w:ilvl w:val="0"/>
          <w:numId w:val="19"/>
        </w:numPr>
        <w:spacing w:after="200" w:line="276" w:lineRule="auto"/>
        <w:jc w:val="both"/>
        <w:rPr>
          <w:rFonts w:ascii="Cambria" w:hAnsi="Cambria"/>
        </w:rPr>
      </w:pPr>
      <w:r w:rsidRPr="001D268A">
        <w:rPr>
          <w:rFonts w:ascii="Cambria" w:hAnsi="Cambria"/>
        </w:rPr>
        <w:t>zobowiązuję się w przypadku wyboru złożonej przeze mnie oferty do zawarcia umowy zgodnie z tym wzorem,</w:t>
      </w:r>
    </w:p>
    <w:p w14:paraId="1DAB0661" w14:textId="77777777"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lastRenderedPageBreak/>
        <w:t>uzyskałem/-</w:t>
      </w:r>
      <w:proofErr w:type="spellStart"/>
      <w:r w:rsidRPr="00270D3E">
        <w:rPr>
          <w:rFonts w:ascii="Cambria" w:hAnsi="Cambria"/>
        </w:rPr>
        <w:t>am</w:t>
      </w:r>
      <w:proofErr w:type="spellEnd"/>
      <w:r w:rsidRPr="00270D3E">
        <w:rPr>
          <w:rFonts w:ascii="Cambria" w:hAnsi="Cambria"/>
        </w:rPr>
        <w:t xml:space="preserve"> wszelkie informacje niezbędne do prawidłowego przygotowania i złożenia oferty,</w:t>
      </w:r>
    </w:p>
    <w:p w14:paraId="45208A1C" w14:textId="77777777"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oferowany przeze mnie przedmiot zamówienia spełnia wszystkie wymagania Zamawiającego określone w zapytaniu ofertowym,</w:t>
      </w:r>
    </w:p>
    <w:p w14:paraId="0C5F29F8" w14:textId="77777777"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39D9C1BF" w14:textId="77777777" w:rsidR="00D1000B" w:rsidRPr="00270D3E" w:rsidRDefault="00D1000B" w:rsidP="008B662F">
      <w:pPr>
        <w:numPr>
          <w:ilvl w:val="0"/>
          <w:numId w:val="19"/>
        </w:numPr>
        <w:spacing w:after="200" w:line="276" w:lineRule="auto"/>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71EA8E21" w14:textId="77777777" w:rsidR="00D1000B" w:rsidRPr="00270D3E" w:rsidRDefault="00D1000B" w:rsidP="008B662F">
      <w:pPr>
        <w:pStyle w:val="Akapitzlist"/>
        <w:numPr>
          <w:ilvl w:val="0"/>
          <w:numId w:val="19"/>
        </w:numPr>
        <w:jc w:val="both"/>
        <w:rPr>
          <w:rFonts w:ascii="Cambria" w:hAnsi="Cambria"/>
        </w:rPr>
      </w:pPr>
      <w:r w:rsidRPr="00270D3E">
        <w:rPr>
          <w:rFonts w:ascii="Cambria" w:hAnsi="Cambria"/>
        </w:rPr>
        <w:t>wypełniłem/-</w:t>
      </w:r>
      <w:proofErr w:type="spellStart"/>
      <w:r w:rsidRPr="00270D3E">
        <w:rPr>
          <w:rFonts w:ascii="Cambria" w:hAnsi="Cambria"/>
        </w:rPr>
        <w:t>am</w:t>
      </w:r>
      <w:proofErr w:type="spellEnd"/>
      <w:r w:rsidRPr="00270D3E">
        <w:rPr>
          <w:rFonts w:ascii="Cambria" w:hAnsi="Cambria"/>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4E5B8EB5" w14:textId="77777777" w:rsidR="00D1000B" w:rsidRPr="006C5D07" w:rsidRDefault="00D1000B" w:rsidP="006C5D07">
      <w:pPr>
        <w:jc w:val="both"/>
        <w:rPr>
          <w:rFonts w:ascii="Cambria" w:hAnsi="Cambria"/>
          <w:color w:val="000000" w:themeColor="text1"/>
        </w:rPr>
      </w:pPr>
    </w:p>
    <w:p w14:paraId="297EA65F" w14:textId="77777777" w:rsidR="00D1000B" w:rsidRPr="00724F3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7" w:name="_Hlk488090710"/>
    </w:p>
    <w:p w14:paraId="7AC16492" w14:textId="77777777" w:rsidR="00D1000B" w:rsidRPr="00270D3E" w:rsidRDefault="00D1000B" w:rsidP="00D1000B">
      <w:pPr>
        <w:rPr>
          <w:rFonts w:ascii="Cambria" w:hAnsi="Cambria"/>
        </w:rPr>
      </w:pPr>
    </w:p>
    <w:tbl>
      <w:tblPr>
        <w:tblStyle w:val="Tabela-Siatka"/>
        <w:tblW w:w="5000" w:type="pct"/>
        <w:tblLook w:val="04A0" w:firstRow="1" w:lastRow="0" w:firstColumn="1" w:lastColumn="0" w:noHBand="0" w:noVBand="1"/>
      </w:tblPr>
      <w:tblGrid>
        <w:gridCol w:w="1793"/>
        <w:gridCol w:w="1356"/>
        <w:gridCol w:w="2765"/>
        <w:gridCol w:w="3146"/>
      </w:tblGrid>
      <w:tr w:rsidR="00D1000B" w:rsidRPr="00270D3E" w14:paraId="73C30D3F" w14:textId="77777777"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14:paraId="683C41FA"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14:paraId="6ABC0748"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14:paraId="4A7051D6"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netto (zł)</w:t>
            </w:r>
          </w:p>
        </w:tc>
        <w:tc>
          <w:tcPr>
            <w:tcW w:w="1736" w:type="pct"/>
            <w:tcBorders>
              <w:top w:val="single" w:sz="4" w:space="0" w:color="auto"/>
              <w:left w:val="single" w:sz="4" w:space="0" w:color="auto"/>
              <w:bottom w:val="single" w:sz="4" w:space="0" w:color="auto"/>
              <w:right w:val="single" w:sz="4" w:space="0" w:color="auto"/>
            </w:tcBorders>
            <w:vAlign w:val="center"/>
          </w:tcPr>
          <w:p w14:paraId="5200622C"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D1000B" w:rsidRPr="00270D3E" w14:paraId="44EA22C5" w14:textId="77777777"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0CDF"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A788A"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F2271"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40DD"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14:paraId="56D29759" w14:textId="77777777" w:rsidTr="00304F3F">
        <w:tc>
          <w:tcPr>
            <w:tcW w:w="989" w:type="pct"/>
            <w:tcBorders>
              <w:top w:val="single" w:sz="4" w:space="0" w:color="auto"/>
              <w:left w:val="single" w:sz="4" w:space="0" w:color="auto"/>
              <w:bottom w:val="single" w:sz="4" w:space="0" w:color="auto"/>
              <w:right w:val="single" w:sz="4" w:space="0" w:color="auto"/>
            </w:tcBorders>
            <w:vAlign w:val="center"/>
            <w:hideMark/>
          </w:tcPr>
          <w:p w14:paraId="6544BA27" w14:textId="77777777" w:rsidR="00D1000B" w:rsidRPr="00270D3E" w:rsidRDefault="006C5D07" w:rsidP="00EA5F9A">
            <w:pPr>
              <w:pStyle w:val="Tekstpodstawowy"/>
              <w:tabs>
                <w:tab w:val="left" w:pos="1985"/>
                <w:tab w:val="left" w:pos="2268"/>
              </w:tabs>
              <w:spacing w:line="360" w:lineRule="auto"/>
              <w:jc w:val="center"/>
              <w:rPr>
                <w:rFonts w:ascii="Cambria" w:hAnsi="Cambria"/>
                <w:sz w:val="16"/>
                <w:szCs w:val="16"/>
                <w:lang w:eastAsia="ar-SA"/>
              </w:rPr>
            </w:pPr>
            <w:r w:rsidRPr="006C5D07">
              <w:rPr>
                <w:rFonts w:ascii="Cambria" w:hAnsi="Cambria"/>
                <w:sz w:val="16"/>
                <w:szCs w:val="16"/>
              </w:rPr>
              <w:t xml:space="preserve">Świadczenie </w:t>
            </w:r>
            <w:r w:rsidR="00EA5F9A">
              <w:rPr>
                <w:rFonts w:ascii="Cambria" w:hAnsi="Cambria"/>
                <w:sz w:val="16"/>
                <w:szCs w:val="16"/>
              </w:rPr>
              <w:t>wsparcia psychologicznego</w:t>
            </w:r>
          </w:p>
        </w:tc>
        <w:tc>
          <w:tcPr>
            <w:tcW w:w="748" w:type="pct"/>
            <w:tcBorders>
              <w:top w:val="single" w:sz="4" w:space="0" w:color="auto"/>
              <w:left w:val="single" w:sz="4" w:space="0" w:color="auto"/>
              <w:bottom w:val="single" w:sz="4" w:space="0" w:color="auto"/>
              <w:right w:val="single" w:sz="4" w:space="0" w:color="auto"/>
            </w:tcBorders>
            <w:vAlign w:val="center"/>
            <w:hideMark/>
          </w:tcPr>
          <w:p w14:paraId="18A65B2A"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14:paraId="41040A70"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1526" w:type="pct"/>
            <w:tcBorders>
              <w:top w:val="single" w:sz="4" w:space="0" w:color="auto"/>
              <w:left w:val="single" w:sz="4" w:space="0" w:color="auto"/>
              <w:bottom w:val="single" w:sz="4" w:space="0" w:color="auto"/>
              <w:right w:val="single" w:sz="4" w:space="0" w:color="auto"/>
            </w:tcBorders>
            <w:vAlign w:val="center"/>
            <w:hideMark/>
          </w:tcPr>
          <w:p w14:paraId="53113CA9"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14:paraId="5750EE4B"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7"/>
    <w:p w14:paraId="680524F2"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14:paraId="28673C2B" w14:textId="77777777" w:rsidR="00D1000B" w:rsidRPr="00270D3E" w:rsidRDefault="00D1000B" w:rsidP="00D1000B">
      <w:pPr>
        <w:ind w:left="1080"/>
        <w:rPr>
          <w:rFonts w:ascii="Cambria" w:hAnsi="Cambria"/>
        </w:rPr>
      </w:pPr>
    </w:p>
    <w:p w14:paraId="1B7C18D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02D09937"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Oświadczenie o spełnianiu warunków i  niepodleganiu wykluczeniu podmiotu z udziału w postępowaniu</w:t>
      </w:r>
    </w:p>
    <w:p w14:paraId="1792888F"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 xml:space="preserve">Wykaz </w:t>
      </w:r>
      <w:r>
        <w:rPr>
          <w:rFonts w:ascii="Cambria" w:hAnsi="Cambria"/>
        </w:rPr>
        <w:t>doświadczenia zawodowego</w:t>
      </w:r>
    </w:p>
    <w:p w14:paraId="6B8D848E"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lastRenderedPageBreak/>
        <w:t>…………</w:t>
      </w:r>
      <w:r>
        <w:rPr>
          <w:rStyle w:val="Odwoanieprzypisudolnego"/>
          <w:rFonts w:ascii="Cambria" w:hAnsi="Cambria"/>
        </w:rPr>
        <w:footnoteReference w:id="1"/>
      </w:r>
    </w:p>
    <w:p w14:paraId="2F232BAE" w14:textId="77777777" w:rsidR="00D1000B" w:rsidRPr="00270D3E" w:rsidRDefault="00D1000B" w:rsidP="00D1000B">
      <w:pPr>
        <w:rPr>
          <w:rFonts w:ascii="Cambria" w:hAnsi="Cambria"/>
        </w:rPr>
      </w:pPr>
    </w:p>
    <w:p w14:paraId="734F81DB"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4C35B1FB"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42F9DB1A"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06574406"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5CD949E8" w14:textId="77777777" w:rsidR="00D1000B" w:rsidRPr="00270D3E" w:rsidRDefault="00D1000B" w:rsidP="00D1000B">
      <w:pPr>
        <w:rPr>
          <w:rFonts w:ascii="Cambria" w:hAnsi="Cambria"/>
        </w:rPr>
      </w:pPr>
    </w:p>
    <w:p w14:paraId="16F53E2C" w14:textId="77777777" w:rsidR="00D1000B" w:rsidRPr="00270D3E" w:rsidRDefault="00D1000B" w:rsidP="00D1000B">
      <w:pPr>
        <w:rPr>
          <w:rFonts w:ascii="Cambria" w:hAnsi="Cambria"/>
        </w:rPr>
      </w:pPr>
    </w:p>
    <w:p w14:paraId="595EDF3F" w14:textId="77777777" w:rsidR="00D1000B" w:rsidRPr="00270D3E" w:rsidRDefault="00D1000B" w:rsidP="00D1000B">
      <w:pPr>
        <w:rPr>
          <w:rFonts w:ascii="Cambria" w:hAnsi="Cambria"/>
        </w:rPr>
      </w:pPr>
    </w:p>
    <w:p w14:paraId="27A755BF" w14:textId="77777777" w:rsidR="00D1000B" w:rsidRPr="00DC00FA" w:rsidRDefault="00D1000B" w:rsidP="00D1000B"/>
    <w:p w14:paraId="59913C67" w14:textId="77777777" w:rsidR="00D1000B" w:rsidRDefault="00D1000B" w:rsidP="00D1000B">
      <w:pPr>
        <w:jc w:val="center"/>
      </w:pPr>
    </w:p>
    <w:p w14:paraId="33C72837" w14:textId="77777777" w:rsidR="00D1000B" w:rsidRPr="00B738EE" w:rsidRDefault="00D1000B" w:rsidP="00CF2E26">
      <w:pPr>
        <w:jc w:val="both"/>
        <w:rPr>
          <w:rFonts w:ascii="Cambria" w:eastAsiaTheme="minorHAnsi" w:hAnsi="Cambria" w:cstheme="minorBidi"/>
          <w:lang w:eastAsia="en-US"/>
        </w:rPr>
      </w:pPr>
    </w:p>
    <w:p w14:paraId="7A5E95ED" w14:textId="77777777" w:rsidR="00CF2E26" w:rsidRDefault="00CF2E26" w:rsidP="00CF2E26">
      <w:pPr>
        <w:jc w:val="center"/>
      </w:pPr>
    </w:p>
    <w:p w14:paraId="19AA9E09" w14:textId="77777777" w:rsidR="00BB61B5" w:rsidRDefault="00BB61B5" w:rsidP="0045726D">
      <w:pPr>
        <w:pStyle w:val="Tekstpodstawowy"/>
        <w:jc w:val="right"/>
        <w:rPr>
          <w:rFonts w:ascii="Arial" w:hAnsi="Arial" w:cs="Arial"/>
          <w:sz w:val="20"/>
          <w:szCs w:val="20"/>
          <w:highlight w:val="yellow"/>
        </w:rPr>
      </w:pPr>
    </w:p>
    <w:p w14:paraId="417D7957" w14:textId="77777777" w:rsidR="00D1000B" w:rsidRDefault="00D1000B" w:rsidP="0045726D">
      <w:pPr>
        <w:pStyle w:val="Tekstpodstawowy"/>
        <w:jc w:val="right"/>
        <w:rPr>
          <w:rFonts w:ascii="Arial" w:hAnsi="Arial" w:cs="Arial"/>
          <w:sz w:val="20"/>
          <w:szCs w:val="20"/>
          <w:highlight w:val="yellow"/>
        </w:rPr>
      </w:pPr>
    </w:p>
    <w:p w14:paraId="05A4CFAF" w14:textId="77777777" w:rsidR="00D1000B" w:rsidRDefault="00D1000B" w:rsidP="0045726D">
      <w:pPr>
        <w:pStyle w:val="Tekstpodstawowy"/>
        <w:jc w:val="right"/>
        <w:rPr>
          <w:rFonts w:ascii="Arial" w:hAnsi="Arial" w:cs="Arial"/>
          <w:sz w:val="20"/>
          <w:szCs w:val="20"/>
          <w:highlight w:val="yellow"/>
        </w:rPr>
      </w:pPr>
    </w:p>
    <w:p w14:paraId="1EC00E38" w14:textId="77777777" w:rsidR="00D1000B" w:rsidRDefault="00D1000B" w:rsidP="0045726D">
      <w:pPr>
        <w:pStyle w:val="Tekstpodstawowy"/>
        <w:jc w:val="right"/>
        <w:rPr>
          <w:rFonts w:ascii="Arial" w:hAnsi="Arial" w:cs="Arial"/>
          <w:sz w:val="20"/>
          <w:szCs w:val="20"/>
          <w:highlight w:val="yellow"/>
        </w:rPr>
      </w:pPr>
    </w:p>
    <w:p w14:paraId="48EE432D" w14:textId="77777777" w:rsidR="00D1000B" w:rsidRDefault="00D1000B" w:rsidP="0045726D">
      <w:pPr>
        <w:pStyle w:val="Tekstpodstawowy"/>
        <w:jc w:val="right"/>
        <w:rPr>
          <w:rFonts w:ascii="Arial" w:hAnsi="Arial" w:cs="Arial"/>
          <w:sz w:val="20"/>
          <w:szCs w:val="20"/>
          <w:highlight w:val="yellow"/>
        </w:rPr>
      </w:pPr>
    </w:p>
    <w:p w14:paraId="7793DE1A" w14:textId="77777777" w:rsidR="00D1000B" w:rsidRDefault="00D1000B" w:rsidP="0045726D">
      <w:pPr>
        <w:pStyle w:val="Tekstpodstawowy"/>
        <w:jc w:val="right"/>
        <w:rPr>
          <w:rFonts w:ascii="Arial" w:hAnsi="Arial" w:cs="Arial"/>
          <w:sz w:val="20"/>
          <w:szCs w:val="20"/>
          <w:highlight w:val="yellow"/>
        </w:rPr>
      </w:pPr>
    </w:p>
    <w:p w14:paraId="7EBC7398" w14:textId="77777777" w:rsidR="00D1000B" w:rsidRDefault="00D1000B" w:rsidP="0045726D">
      <w:pPr>
        <w:pStyle w:val="Tekstpodstawowy"/>
        <w:jc w:val="right"/>
        <w:rPr>
          <w:rFonts w:ascii="Arial" w:hAnsi="Arial" w:cs="Arial"/>
          <w:sz w:val="20"/>
          <w:szCs w:val="20"/>
          <w:highlight w:val="yellow"/>
        </w:rPr>
      </w:pPr>
    </w:p>
    <w:p w14:paraId="1EAB7AA4" w14:textId="77777777" w:rsidR="00D1000B" w:rsidRDefault="00D1000B" w:rsidP="00D1000B">
      <w:pPr>
        <w:pStyle w:val="Tekstpodstawowy"/>
        <w:rPr>
          <w:rFonts w:ascii="Arial" w:hAnsi="Arial" w:cs="Arial"/>
          <w:sz w:val="20"/>
          <w:szCs w:val="20"/>
          <w:highlight w:val="yellow"/>
        </w:rPr>
      </w:pPr>
    </w:p>
    <w:p w14:paraId="338CB920" w14:textId="77777777" w:rsidR="00724F3F" w:rsidRDefault="00724F3F" w:rsidP="00D1000B">
      <w:pPr>
        <w:pStyle w:val="Tekstpodstawowy"/>
        <w:rPr>
          <w:rFonts w:ascii="Arial" w:hAnsi="Arial" w:cs="Arial"/>
          <w:sz w:val="20"/>
          <w:szCs w:val="20"/>
          <w:highlight w:val="yellow"/>
        </w:rPr>
      </w:pPr>
    </w:p>
    <w:p w14:paraId="38A6C868" w14:textId="77777777" w:rsidR="00724F3F" w:rsidRDefault="00724F3F" w:rsidP="00D1000B">
      <w:pPr>
        <w:pStyle w:val="Tekstpodstawowy"/>
        <w:rPr>
          <w:rFonts w:ascii="Arial" w:hAnsi="Arial" w:cs="Arial"/>
          <w:sz w:val="20"/>
          <w:szCs w:val="20"/>
          <w:highlight w:val="yellow"/>
        </w:rPr>
      </w:pPr>
    </w:p>
    <w:p w14:paraId="71631811" w14:textId="77777777" w:rsidR="00724F3F" w:rsidRDefault="00724F3F" w:rsidP="00D1000B">
      <w:pPr>
        <w:pStyle w:val="Tekstpodstawowy"/>
        <w:rPr>
          <w:rFonts w:ascii="Arial" w:hAnsi="Arial" w:cs="Arial"/>
          <w:sz w:val="20"/>
          <w:szCs w:val="20"/>
          <w:highlight w:val="yellow"/>
        </w:rPr>
      </w:pPr>
    </w:p>
    <w:p w14:paraId="019F3FA9" w14:textId="77777777" w:rsidR="00724F3F" w:rsidRDefault="00724F3F" w:rsidP="00D1000B">
      <w:pPr>
        <w:pStyle w:val="Tekstpodstawowy"/>
        <w:rPr>
          <w:rFonts w:ascii="Arial" w:hAnsi="Arial" w:cs="Arial"/>
          <w:sz w:val="20"/>
          <w:szCs w:val="20"/>
          <w:highlight w:val="yellow"/>
        </w:rPr>
      </w:pPr>
    </w:p>
    <w:p w14:paraId="5559F70F" w14:textId="77777777" w:rsidR="00724F3F" w:rsidRDefault="00724F3F" w:rsidP="00D1000B">
      <w:pPr>
        <w:pStyle w:val="Tekstpodstawowy"/>
        <w:rPr>
          <w:rFonts w:ascii="Arial" w:hAnsi="Arial" w:cs="Arial"/>
          <w:sz w:val="20"/>
          <w:szCs w:val="20"/>
          <w:highlight w:val="yellow"/>
        </w:rPr>
      </w:pPr>
    </w:p>
    <w:p w14:paraId="7767CAEC" w14:textId="77777777" w:rsidR="00724F3F" w:rsidRDefault="00724F3F" w:rsidP="00D1000B">
      <w:pPr>
        <w:pStyle w:val="Tekstpodstawowy"/>
        <w:rPr>
          <w:rFonts w:ascii="Arial" w:hAnsi="Arial" w:cs="Arial"/>
          <w:sz w:val="20"/>
          <w:szCs w:val="20"/>
          <w:highlight w:val="yellow"/>
        </w:rPr>
      </w:pPr>
    </w:p>
    <w:p w14:paraId="63E0A82F" w14:textId="77777777" w:rsidR="00864946" w:rsidRDefault="00864946" w:rsidP="00D1000B">
      <w:pPr>
        <w:pStyle w:val="Tekstpodstawowy"/>
        <w:rPr>
          <w:rFonts w:ascii="Arial" w:hAnsi="Arial" w:cs="Arial"/>
          <w:sz w:val="20"/>
          <w:szCs w:val="20"/>
          <w:highlight w:val="yellow"/>
        </w:rPr>
      </w:pPr>
    </w:p>
    <w:p w14:paraId="3CA0F502" w14:textId="77777777" w:rsidR="00D0539A" w:rsidRDefault="00D0539A" w:rsidP="00D1000B">
      <w:pPr>
        <w:pStyle w:val="Tekstpodstawowy"/>
        <w:rPr>
          <w:rFonts w:ascii="Arial" w:hAnsi="Arial" w:cs="Arial"/>
          <w:sz w:val="20"/>
          <w:szCs w:val="20"/>
          <w:highlight w:val="yellow"/>
        </w:rPr>
      </w:pPr>
    </w:p>
    <w:p w14:paraId="05E410B7" w14:textId="77777777" w:rsidR="006C5D07" w:rsidRDefault="006C5D07" w:rsidP="00D1000B">
      <w:pPr>
        <w:pStyle w:val="Tekstpodstawowy"/>
        <w:rPr>
          <w:rFonts w:ascii="Arial" w:hAnsi="Arial" w:cs="Arial"/>
          <w:sz w:val="20"/>
          <w:szCs w:val="20"/>
          <w:highlight w:val="yellow"/>
        </w:rPr>
      </w:pPr>
    </w:p>
    <w:p w14:paraId="1961FECB" w14:textId="77777777" w:rsidR="006C5D07" w:rsidRDefault="006C5D07" w:rsidP="00D1000B">
      <w:pPr>
        <w:pStyle w:val="Tekstpodstawowy"/>
        <w:rPr>
          <w:rFonts w:ascii="Arial" w:hAnsi="Arial" w:cs="Arial"/>
          <w:sz w:val="20"/>
          <w:szCs w:val="20"/>
          <w:highlight w:val="yellow"/>
        </w:rPr>
      </w:pPr>
    </w:p>
    <w:p w14:paraId="5F788211" w14:textId="77777777" w:rsidR="006C5D07" w:rsidRDefault="006C5D07" w:rsidP="00D1000B">
      <w:pPr>
        <w:pStyle w:val="Tekstpodstawowy"/>
        <w:rPr>
          <w:rFonts w:ascii="Arial" w:hAnsi="Arial" w:cs="Arial"/>
          <w:sz w:val="20"/>
          <w:szCs w:val="20"/>
          <w:highlight w:val="yellow"/>
        </w:rPr>
      </w:pPr>
    </w:p>
    <w:p w14:paraId="2D22BB97" w14:textId="77777777" w:rsidR="001D268A" w:rsidRDefault="001D268A" w:rsidP="00D1000B">
      <w:pPr>
        <w:pStyle w:val="Tekstpodstawowy"/>
        <w:rPr>
          <w:rFonts w:ascii="Arial" w:hAnsi="Arial" w:cs="Arial"/>
          <w:sz w:val="20"/>
          <w:szCs w:val="20"/>
          <w:highlight w:val="yellow"/>
        </w:rPr>
      </w:pPr>
    </w:p>
    <w:p w14:paraId="28835B89" w14:textId="77777777" w:rsidR="001D268A" w:rsidRDefault="001D268A" w:rsidP="00D1000B">
      <w:pPr>
        <w:pStyle w:val="Tekstpodstawowy"/>
        <w:rPr>
          <w:rFonts w:ascii="Arial" w:hAnsi="Arial" w:cs="Arial"/>
          <w:sz w:val="20"/>
          <w:szCs w:val="20"/>
          <w:highlight w:val="yellow"/>
        </w:rPr>
      </w:pPr>
    </w:p>
    <w:p w14:paraId="525B5BC7" w14:textId="77777777" w:rsidR="006C5D07" w:rsidRDefault="006C5D07" w:rsidP="00D1000B">
      <w:pPr>
        <w:pStyle w:val="Tekstpodstawowy"/>
        <w:rPr>
          <w:rFonts w:ascii="Arial" w:hAnsi="Arial" w:cs="Arial"/>
          <w:sz w:val="20"/>
          <w:szCs w:val="20"/>
          <w:highlight w:val="yellow"/>
        </w:rPr>
      </w:pPr>
    </w:p>
    <w:p w14:paraId="15DCC64D" w14:textId="77777777" w:rsidR="006C5D07" w:rsidRDefault="006C5D07" w:rsidP="00D1000B">
      <w:pPr>
        <w:pStyle w:val="Tekstpodstawowy"/>
        <w:rPr>
          <w:rFonts w:ascii="Arial" w:hAnsi="Arial" w:cs="Arial"/>
          <w:sz w:val="20"/>
          <w:szCs w:val="20"/>
          <w:highlight w:val="yellow"/>
        </w:rPr>
      </w:pPr>
    </w:p>
    <w:p w14:paraId="51B025C1"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t xml:space="preserve">Załącznik nr </w:t>
      </w:r>
      <w:r>
        <w:rPr>
          <w:rFonts w:ascii="Cambria" w:hAnsi="Cambria"/>
          <w:b/>
          <w:u w:val="single"/>
        </w:rPr>
        <w:t>2</w:t>
      </w:r>
      <w:r w:rsidRPr="002D6976">
        <w:rPr>
          <w:rFonts w:ascii="Cambria" w:hAnsi="Cambria"/>
          <w:b/>
          <w:u w:val="single"/>
        </w:rPr>
        <w:t xml:space="preserve"> do Zapytania ofertowego</w:t>
      </w:r>
    </w:p>
    <w:p w14:paraId="6DA53647" w14:textId="77777777" w:rsidR="00D1000B" w:rsidRPr="002D6976" w:rsidRDefault="00D1000B" w:rsidP="00D1000B">
      <w:pPr>
        <w:spacing w:line="300" w:lineRule="atLeast"/>
        <w:jc w:val="right"/>
        <w:rPr>
          <w:rFonts w:ascii="Cambria" w:hAnsi="Cambria"/>
        </w:rPr>
      </w:pPr>
    </w:p>
    <w:p w14:paraId="76202179" w14:textId="77777777"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14:paraId="49B11D83" w14:textId="77777777" w:rsidR="00D1000B" w:rsidRDefault="00D1000B" w:rsidP="00D1000B">
      <w:pPr>
        <w:jc w:val="both"/>
        <w:rPr>
          <w:rFonts w:ascii="Cambria" w:hAnsi="Cambria"/>
        </w:rPr>
      </w:pPr>
    </w:p>
    <w:p w14:paraId="2AC5FC7D" w14:textId="77777777" w:rsidR="00D1000B" w:rsidRPr="002D6976" w:rsidRDefault="00D1000B" w:rsidP="00D1000B">
      <w:pPr>
        <w:jc w:val="both"/>
        <w:rPr>
          <w:rFonts w:ascii="Cambria" w:hAnsi="Cambria"/>
        </w:rPr>
      </w:pPr>
      <w:r w:rsidRPr="002D6976">
        <w:rPr>
          <w:rFonts w:ascii="Cambria" w:hAnsi="Cambria"/>
        </w:rPr>
        <w:t>Składając ofertę na:</w:t>
      </w:r>
    </w:p>
    <w:p w14:paraId="08740F58" w14:textId="77777777" w:rsidR="00D1000B" w:rsidRDefault="00D1000B" w:rsidP="00D1000B">
      <w:pPr>
        <w:rPr>
          <w:rFonts w:ascii="Cambria" w:hAnsi="Cambria"/>
          <w:b/>
          <w:bCs/>
        </w:rPr>
      </w:pPr>
    </w:p>
    <w:p w14:paraId="677D64D4"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0DED0164" w14:textId="77777777" w:rsidR="00D1000B" w:rsidRDefault="00D1000B" w:rsidP="00D1000B">
      <w:pPr>
        <w:jc w:val="both"/>
        <w:rPr>
          <w:rFonts w:ascii="Cambria" w:hAnsi="Cambria"/>
          <w:b/>
          <w:bCs/>
        </w:rPr>
      </w:pPr>
    </w:p>
    <w:p w14:paraId="585B22C2"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3B51469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380EE29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2E173709"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4BA723F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661CAB4D" w14:textId="77777777" w:rsidR="00D1000B" w:rsidRDefault="00D1000B" w:rsidP="00D1000B">
      <w:pPr>
        <w:spacing w:after="200" w:line="276" w:lineRule="auto"/>
        <w:jc w:val="both"/>
        <w:rPr>
          <w:rFonts w:ascii="Calibri" w:hAnsi="Calibri" w:cs="Arial"/>
          <w:lang w:eastAsia="en-US"/>
        </w:rPr>
      </w:pPr>
    </w:p>
    <w:p w14:paraId="74E4959E" w14:textId="77777777" w:rsidR="00D1000B" w:rsidRDefault="00D1000B" w:rsidP="00D1000B">
      <w:pPr>
        <w:jc w:val="both"/>
        <w:rPr>
          <w:rFonts w:ascii="Cambria" w:hAnsi="Cambria"/>
        </w:rPr>
      </w:pPr>
    </w:p>
    <w:p w14:paraId="004CB6C7"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1A0CA4D2"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721BCC6D"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2F7E6C63" w14:textId="77777777" w:rsidR="00D1000B" w:rsidRDefault="00D1000B" w:rsidP="00D1000B">
      <w:pPr>
        <w:pStyle w:val="Tekstpodstawowy"/>
        <w:rPr>
          <w:rFonts w:ascii="Arial" w:hAnsi="Arial" w:cs="Arial"/>
          <w:sz w:val="20"/>
          <w:szCs w:val="20"/>
          <w:highlight w:val="yellow"/>
        </w:rPr>
      </w:pPr>
    </w:p>
    <w:p w14:paraId="2010E882" w14:textId="77777777" w:rsidR="00D1000B" w:rsidRDefault="00D1000B" w:rsidP="00D1000B">
      <w:pPr>
        <w:jc w:val="right"/>
        <w:rPr>
          <w:rFonts w:ascii="Cambria" w:hAnsi="Cambria"/>
          <w:b/>
          <w:u w:val="single"/>
        </w:rPr>
      </w:pPr>
    </w:p>
    <w:p w14:paraId="43B49533" w14:textId="77777777" w:rsidR="00D1000B" w:rsidRDefault="00D1000B" w:rsidP="00D1000B">
      <w:pPr>
        <w:jc w:val="right"/>
        <w:rPr>
          <w:rFonts w:ascii="Cambria" w:hAnsi="Cambria"/>
          <w:b/>
          <w:u w:val="single"/>
        </w:rPr>
      </w:pPr>
    </w:p>
    <w:p w14:paraId="01CC946E" w14:textId="77777777" w:rsidR="00D1000B" w:rsidRDefault="00D1000B" w:rsidP="00D1000B">
      <w:pPr>
        <w:jc w:val="right"/>
        <w:rPr>
          <w:rFonts w:ascii="Cambria" w:hAnsi="Cambria"/>
          <w:b/>
          <w:u w:val="single"/>
        </w:rPr>
      </w:pPr>
    </w:p>
    <w:p w14:paraId="2066FDB4" w14:textId="77777777" w:rsidR="00D1000B" w:rsidRDefault="00D1000B" w:rsidP="00D1000B">
      <w:pPr>
        <w:jc w:val="right"/>
        <w:rPr>
          <w:rFonts w:ascii="Cambria" w:hAnsi="Cambria"/>
          <w:b/>
          <w:u w:val="single"/>
        </w:rPr>
      </w:pPr>
    </w:p>
    <w:p w14:paraId="2A1FAFA5" w14:textId="77777777" w:rsidR="00D1000B" w:rsidRDefault="00D1000B" w:rsidP="00D1000B">
      <w:pPr>
        <w:jc w:val="right"/>
        <w:rPr>
          <w:rFonts w:ascii="Cambria" w:hAnsi="Cambria"/>
          <w:b/>
          <w:u w:val="single"/>
        </w:rPr>
      </w:pPr>
    </w:p>
    <w:p w14:paraId="1CA221D6" w14:textId="77777777" w:rsidR="00D1000B" w:rsidRDefault="00D1000B" w:rsidP="00D1000B">
      <w:pPr>
        <w:jc w:val="right"/>
        <w:rPr>
          <w:rFonts w:ascii="Cambria" w:hAnsi="Cambria"/>
          <w:b/>
          <w:u w:val="single"/>
        </w:rPr>
      </w:pPr>
    </w:p>
    <w:p w14:paraId="12F8E0DE" w14:textId="1FFF7957" w:rsidR="00D1000B" w:rsidRDefault="00D1000B" w:rsidP="00D1000B">
      <w:pPr>
        <w:jc w:val="right"/>
        <w:rPr>
          <w:rFonts w:ascii="Cambria" w:hAnsi="Cambria"/>
          <w:b/>
          <w:u w:val="single"/>
        </w:rPr>
      </w:pPr>
    </w:p>
    <w:p w14:paraId="26DEBB73" w14:textId="77777777" w:rsidR="00090ACF" w:rsidRDefault="00090ACF" w:rsidP="00D1000B">
      <w:pPr>
        <w:jc w:val="right"/>
        <w:rPr>
          <w:rFonts w:ascii="Cambria" w:hAnsi="Cambria"/>
          <w:b/>
          <w:u w:val="single"/>
        </w:rPr>
      </w:pPr>
    </w:p>
    <w:p w14:paraId="70D75B1E" w14:textId="77777777" w:rsidR="00D0539A" w:rsidRDefault="00D0539A" w:rsidP="00D1000B">
      <w:pPr>
        <w:jc w:val="right"/>
        <w:rPr>
          <w:rFonts w:ascii="Cambria" w:hAnsi="Cambria"/>
          <w:b/>
          <w:u w:val="single"/>
        </w:rPr>
      </w:pPr>
    </w:p>
    <w:p w14:paraId="10CF9021" w14:textId="77777777" w:rsidR="00D1000B" w:rsidRPr="003B11AB" w:rsidRDefault="00D1000B" w:rsidP="00D1000B">
      <w:pPr>
        <w:jc w:val="right"/>
        <w:rPr>
          <w:rFonts w:ascii="Cambria" w:hAnsi="Cambria"/>
          <w:b/>
          <w:u w:val="single"/>
        </w:rPr>
      </w:pPr>
      <w:r w:rsidRPr="003B11AB">
        <w:rPr>
          <w:rFonts w:ascii="Cambria" w:hAnsi="Cambria"/>
          <w:b/>
          <w:u w:val="single"/>
        </w:rPr>
        <w:t xml:space="preserve">Załącznik nr </w:t>
      </w:r>
      <w:r>
        <w:rPr>
          <w:rFonts w:ascii="Cambria" w:hAnsi="Cambria"/>
          <w:b/>
          <w:u w:val="single"/>
        </w:rPr>
        <w:t>2a</w:t>
      </w:r>
      <w:r w:rsidRPr="003B11AB">
        <w:rPr>
          <w:rFonts w:ascii="Cambria" w:hAnsi="Cambria"/>
          <w:b/>
          <w:u w:val="single"/>
        </w:rPr>
        <w:t xml:space="preserve"> do Zapytania ofertowego</w:t>
      </w:r>
    </w:p>
    <w:p w14:paraId="05D8E9C7" w14:textId="77777777" w:rsidR="00D1000B" w:rsidRPr="003B11AB" w:rsidRDefault="00D1000B" w:rsidP="00D1000B">
      <w:pPr>
        <w:rPr>
          <w:rFonts w:ascii="Cambria" w:hAnsi="Cambria"/>
        </w:rPr>
      </w:pPr>
    </w:p>
    <w:p w14:paraId="6D8D3C13"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5E469B5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55C31F5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39973829" w14:textId="77777777" w:rsidR="00D1000B" w:rsidRPr="00B56A5B" w:rsidRDefault="00D1000B" w:rsidP="00D1000B">
      <w:pPr>
        <w:rPr>
          <w:rFonts w:ascii="Cambria" w:hAnsi="Cambria"/>
          <w:sz w:val="22"/>
          <w:szCs w:val="22"/>
        </w:rPr>
      </w:pPr>
    </w:p>
    <w:p w14:paraId="79523CA8"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14:paraId="62EDE8F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/PESEL</w:t>
      </w:r>
      <w:r w:rsidRPr="00CE737B">
        <w:rPr>
          <w:rFonts w:ascii="Cambria" w:hAnsi="Cambria"/>
          <w:sz w:val="20"/>
          <w:szCs w:val="20"/>
        </w:rPr>
        <w:t>:………………………………………………………………………………………………………………….………….………....</w:t>
      </w:r>
    </w:p>
    <w:p w14:paraId="5C0F80A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14:paraId="59C8867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7CDAD18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71A5FE0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080EB998"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37F2C37A" w14:textId="77777777" w:rsidR="00D1000B" w:rsidRPr="00CE737B" w:rsidRDefault="00D1000B" w:rsidP="00D1000B">
      <w:pPr>
        <w:rPr>
          <w:rFonts w:ascii="Cambria" w:hAnsi="Cambria"/>
          <w:sz w:val="20"/>
          <w:szCs w:val="20"/>
        </w:rPr>
      </w:pPr>
    </w:p>
    <w:p w14:paraId="7741EF31"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C92F14" w:rsidRPr="00C92F14">
        <w:rPr>
          <w:rFonts w:ascii="Cambria" w:hAnsi="Cambria"/>
          <w:sz w:val="20"/>
          <w:szCs w:val="20"/>
        </w:rPr>
        <w:t>wykształcenie magisterskie w zakresie psychoonkologii lub ukończone studia podyplomowe z psychoonkologii</w:t>
      </w:r>
      <w:r w:rsidR="00AC1DE8">
        <w:rPr>
          <w:rFonts w:ascii="Cambria" w:hAnsi="Cambria"/>
          <w:sz w:val="20"/>
          <w:szCs w:val="20"/>
        </w:rPr>
        <w:t>.</w:t>
      </w:r>
    </w:p>
    <w:p w14:paraId="37821CC4" w14:textId="77777777" w:rsidR="00D1000B" w:rsidRPr="00CE737B" w:rsidRDefault="00D1000B" w:rsidP="00D1000B">
      <w:pPr>
        <w:jc w:val="both"/>
        <w:rPr>
          <w:rFonts w:ascii="Cambria" w:hAnsi="Cambria"/>
          <w:sz w:val="20"/>
          <w:szCs w:val="20"/>
        </w:rPr>
      </w:pPr>
    </w:p>
    <w:p w14:paraId="15966FAF" w14:textId="633494B1"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C92F14" w:rsidRPr="00C92F14">
        <w:rPr>
          <w:rFonts w:ascii="Cambria" w:hAnsi="Cambria"/>
          <w:sz w:val="20"/>
          <w:szCs w:val="20"/>
        </w:rPr>
        <w:t xml:space="preserve">minimum roczne doświadczenie w pracy w realizacji wsparcia psychologicznego </w:t>
      </w:r>
      <w:r w:rsidR="00AE5B1B">
        <w:rPr>
          <w:rFonts w:ascii="Cambria" w:hAnsi="Cambria"/>
          <w:sz w:val="20"/>
          <w:szCs w:val="20"/>
        </w:rPr>
        <w:t xml:space="preserve">z </w:t>
      </w:r>
      <w:r w:rsidR="00AE5B1B" w:rsidRPr="00AE5B1B">
        <w:rPr>
          <w:rFonts w:ascii="Cambria" w:hAnsi="Cambria"/>
          <w:sz w:val="20"/>
          <w:szCs w:val="20"/>
        </w:rPr>
        <w:t>pacjentem paliatywnym/onkologicznym lub</w:t>
      </w:r>
      <w:r w:rsidR="00C92F14" w:rsidRPr="00C92F14">
        <w:rPr>
          <w:rFonts w:ascii="Cambria" w:hAnsi="Cambria"/>
          <w:sz w:val="20"/>
          <w:szCs w:val="20"/>
        </w:rPr>
        <w:t xml:space="preserve"> </w:t>
      </w:r>
      <w:r w:rsidR="00C92F14" w:rsidRPr="00C92F14">
        <w:rPr>
          <w:rFonts w:ascii="Cambria" w:hAnsi="Cambria"/>
          <w:sz w:val="20"/>
          <w:szCs w:val="20"/>
        </w:rPr>
        <w:t>z opiekunem faktycznym pacjenta paliatywnego/ onkologicznego</w:t>
      </w:r>
      <w:r w:rsidR="00AC1DE8">
        <w:rPr>
          <w:rFonts w:ascii="Cambria" w:hAnsi="Cambria"/>
          <w:sz w:val="20"/>
          <w:szCs w:val="20"/>
        </w:rPr>
        <w:t>.</w:t>
      </w:r>
    </w:p>
    <w:p w14:paraId="4747564E" w14:textId="77777777" w:rsidR="00D1000B" w:rsidRPr="00CE737B" w:rsidRDefault="00D1000B" w:rsidP="00D1000B">
      <w:pPr>
        <w:jc w:val="both"/>
        <w:rPr>
          <w:rFonts w:ascii="Cambria" w:hAnsi="Cambria"/>
          <w:sz w:val="20"/>
          <w:szCs w:val="20"/>
        </w:rPr>
      </w:pPr>
    </w:p>
    <w:p w14:paraId="16C6BDFD"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6173499B" w14:textId="77777777" w:rsidR="00D1000B" w:rsidRDefault="00D1000B" w:rsidP="00D1000B">
      <w:pPr>
        <w:rPr>
          <w:rFonts w:ascii="Cambria" w:hAnsi="Cambria"/>
          <w:sz w:val="22"/>
          <w:szCs w:val="22"/>
        </w:rPr>
      </w:pPr>
    </w:p>
    <w:p w14:paraId="1EDBB014" w14:textId="77777777" w:rsidR="00C92F14" w:rsidRDefault="00C92F14" w:rsidP="00D1000B">
      <w:pPr>
        <w:rPr>
          <w:rFonts w:ascii="Cambria" w:hAnsi="Cambria"/>
          <w:sz w:val="22"/>
          <w:szCs w:val="22"/>
        </w:rPr>
      </w:pPr>
    </w:p>
    <w:p w14:paraId="6CFEB0E7" w14:textId="77777777" w:rsidR="00C92F14" w:rsidRDefault="00C92F14" w:rsidP="00D1000B">
      <w:pPr>
        <w:rPr>
          <w:rFonts w:ascii="Cambria" w:hAnsi="Cambria"/>
          <w:sz w:val="22"/>
          <w:szCs w:val="22"/>
        </w:rPr>
      </w:pPr>
    </w:p>
    <w:p w14:paraId="01D56C42" w14:textId="77777777" w:rsidR="00C92F14" w:rsidRDefault="00C92F14" w:rsidP="00D1000B">
      <w:pPr>
        <w:rPr>
          <w:rFonts w:ascii="Cambria" w:hAnsi="Cambria"/>
          <w:sz w:val="22"/>
          <w:szCs w:val="22"/>
        </w:rPr>
      </w:pPr>
    </w:p>
    <w:p w14:paraId="73A6C776" w14:textId="77777777" w:rsidR="00C92F14" w:rsidRPr="00C01A10" w:rsidRDefault="00C92F14" w:rsidP="00D1000B">
      <w:pPr>
        <w:rPr>
          <w:rFonts w:ascii="Cambria" w:hAnsi="Cambria"/>
          <w:sz w:val="22"/>
          <w:szCs w:val="22"/>
        </w:rPr>
      </w:pPr>
    </w:p>
    <w:p w14:paraId="603EEF81"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69771F86"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1A013498"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3B4B67B0"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56D594D1" w14:textId="77777777"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14:paraId="5ABAF383"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511CBD68"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569B304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1A98B492" w14:textId="77777777" w:rsidR="001D268A" w:rsidRDefault="001D268A" w:rsidP="00834404">
      <w:pPr>
        <w:rPr>
          <w:rFonts w:ascii="Cambria" w:hAnsi="Cambria"/>
          <w:b/>
          <w:u w:val="single"/>
        </w:rPr>
      </w:pPr>
    </w:p>
    <w:p w14:paraId="6F53FA29" w14:textId="77777777" w:rsidR="00824BA8" w:rsidRDefault="00824BA8" w:rsidP="00834404">
      <w:pPr>
        <w:rPr>
          <w:rFonts w:ascii="Cambria" w:hAnsi="Cambria"/>
          <w:b/>
          <w:u w:val="single"/>
        </w:rPr>
      </w:pPr>
    </w:p>
    <w:p w14:paraId="03B0EEC9" w14:textId="77777777" w:rsidR="00C92F14" w:rsidRDefault="00C92F14" w:rsidP="00834404">
      <w:pPr>
        <w:rPr>
          <w:rFonts w:ascii="Cambria" w:hAnsi="Cambria"/>
          <w:b/>
          <w:u w:val="single"/>
        </w:rPr>
      </w:pPr>
    </w:p>
    <w:p w14:paraId="35C53A1C" w14:textId="77777777" w:rsidR="00C92F14" w:rsidRDefault="00C92F14" w:rsidP="00834404">
      <w:pPr>
        <w:rPr>
          <w:rFonts w:ascii="Cambria" w:hAnsi="Cambria"/>
          <w:b/>
          <w:u w:val="single"/>
        </w:rPr>
      </w:pPr>
    </w:p>
    <w:p w14:paraId="6A531AA3" w14:textId="77777777" w:rsidR="00170809" w:rsidRDefault="00170809" w:rsidP="00834404">
      <w:pPr>
        <w:rPr>
          <w:rFonts w:ascii="Cambria" w:hAnsi="Cambria"/>
          <w:b/>
          <w:u w:val="single"/>
        </w:rPr>
      </w:pPr>
    </w:p>
    <w:p w14:paraId="1131D096" w14:textId="77777777" w:rsidR="00D1000B" w:rsidRPr="00C01A10" w:rsidRDefault="00D1000B" w:rsidP="00D1000B">
      <w:pPr>
        <w:jc w:val="right"/>
        <w:rPr>
          <w:rFonts w:ascii="Cambria" w:hAnsi="Cambria"/>
          <w:b/>
          <w:u w:val="single"/>
        </w:rPr>
      </w:pPr>
      <w:r w:rsidRPr="00C01A10">
        <w:rPr>
          <w:rFonts w:ascii="Cambria" w:hAnsi="Cambria"/>
          <w:b/>
          <w:u w:val="single"/>
        </w:rPr>
        <w:t xml:space="preserve">Załącznik nr </w:t>
      </w:r>
      <w:r>
        <w:rPr>
          <w:rFonts w:ascii="Cambria" w:hAnsi="Cambria"/>
          <w:b/>
          <w:u w:val="single"/>
        </w:rPr>
        <w:t>2</w:t>
      </w:r>
      <w:r w:rsidRPr="00C01A10">
        <w:rPr>
          <w:rFonts w:ascii="Cambria" w:hAnsi="Cambria"/>
          <w:b/>
          <w:u w:val="single"/>
        </w:rPr>
        <w:t>b do Zapytania ofertowego</w:t>
      </w:r>
    </w:p>
    <w:p w14:paraId="3F1BB726" w14:textId="77777777" w:rsidR="00D1000B" w:rsidRPr="00C01A10" w:rsidRDefault="00D1000B" w:rsidP="00D1000B">
      <w:pPr>
        <w:rPr>
          <w:rFonts w:ascii="Cambria" w:hAnsi="Cambria"/>
          <w:b/>
        </w:rPr>
      </w:pPr>
    </w:p>
    <w:p w14:paraId="254E1089"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3EDD288B"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45692EFE"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6F3C9F96" w14:textId="77777777" w:rsidR="00D1000B" w:rsidRPr="00C01A10" w:rsidRDefault="00D1000B" w:rsidP="00D1000B">
      <w:pPr>
        <w:jc w:val="center"/>
        <w:rPr>
          <w:rFonts w:ascii="Cambria" w:hAnsi="Cambria"/>
          <w:b/>
          <w:sz w:val="22"/>
          <w:szCs w:val="22"/>
        </w:rPr>
      </w:pPr>
    </w:p>
    <w:p w14:paraId="03C32B1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14:paraId="7159C77B"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14:paraId="1C46B29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14:paraId="5F3F37D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174DB77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1B83A526"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24636BA3"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152514F9" w14:textId="77777777" w:rsidR="00D1000B" w:rsidRPr="00CE737B" w:rsidRDefault="00D1000B" w:rsidP="00D1000B">
      <w:pPr>
        <w:rPr>
          <w:rFonts w:ascii="Cambria" w:hAnsi="Cambria"/>
          <w:sz w:val="20"/>
          <w:szCs w:val="20"/>
        </w:rPr>
      </w:pPr>
    </w:p>
    <w:p w14:paraId="4AA2563E" w14:textId="1D82E9C1"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1. Dysponuję/ Nie dysponuję* kadrą posiadającą</w:t>
      </w:r>
      <w:r w:rsidR="00C92F14">
        <w:rPr>
          <w:rFonts w:ascii="Cambria" w:hAnsi="Cambria"/>
          <w:sz w:val="20"/>
          <w:szCs w:val="20"/>
        </w:rPr>
        <w:t>:</w:t>
      </w:r>
      <w:r w:rsidR="00090ACF">
        <w:rPr>
          <w:rFonts w:ascii="Cambria" w:hAnsi="Cambria"/>
          <w:sz w:val="20"/>
          <w:szCs w:val="20"/>
        </w:rPr>
        <w:t xml:space="preserve"> </w:t>
      </w:r>
      <w:r w:rsidR="00C92F14" w:rsidRPr="00C92F14">
        <w:rPr>
          <w:rFonts w:ascii="Cambria" w:hAnsi="Cambria"/>
          <w:sz w:val="20"/>
          <w:szCs w:val="20"/>
        </w:rPr>
        <w:t>wykształcenie magisterskie w zakresie psychoonkologii lub ukończone studia podyplomowe z psychoonkologii</w:t>
      </w:r>
      <w:r w:rsidRPr="00CE737B">
        <w:rPr>
          <w:rFonts w:ascii="Cambria" w:hAnsi="Cambria"/>
          <w:sz w:val="20"/>
          <w:szCs w:val="20"/>
        </w:rPr>
        <w:t xml:space="preserve">.  </w:t>
      </w:r>
    </w:p>
    <w:p w14:paraId="50D374CB" w14:textId="77777777" w:rsidR="00D1000B" w:rsidRPr="00CE737B" w:rsidRDefault="00D1000B" w:rsidP="00D1000B">
      <w:pPr>
        <w:pStyle w:val="Akapitzlist"/>
        <w:ind w:left="0"/>
        <w:jc w:val="both"/>
        <w:rPr>
          <w:rFonts w:ascii="Cambria" w:hAnsi="Cambria"/>
          <w:sz w:val="20"/>
          <w:szCs w:val="20"/>
        </w:rPr>
      </w:pPr>
    </w:p>
    <w:p w14:paraId="5B347BA4" w14:textId="0E4A1A41" w:rsidR="00D1000B" w:rsidRPr="00090ACF" w:rsidRDefault="00D1000B" w:rsidP="00D1000B">
      <w:pPr>
        <w:pStyle w:val="Akapitzlist"/>
        <w:ind w:left="0"/>
        <w:jc w:val="both"/>
        <w:rPr>
          <w:rFonts w:ascii="Cambria" w:hAnsi="Cambria"/>
          <w:sz w:val="20"/>
          <w:szCs w:val="20"/>
        </w:rPr>
      </w:pPr>
      <w:r w:rsidRPr="00CE737B">
        <w:rPr>
          <w:rFonts w:ascii="Cambria" w:hAnsi="Cambria"/>
          <w:sz w:val="20"/>
          <w:szCs w:val="20"/>
        </w:rPr>
        <w:t>2. </w:t>
      </w:r>
      <w:r w:rsidRPr="00090ACF">
        <w:rPr>
          <w:rFonts w:ascii="Cambria" w:hAnsi="Cambria"/>
          <w:sz w:val="20"/>
          <w:szCs w:val="20"/>
        </w:rPr>
        <w:t>Dysponuję/ Nie dysponuję</w:t>
      </w:r>
      <w:bookmarkStart w:id="8" w:name="_Hlk43838135"/>
      <w:r w:rsidRPr="00090ACF">
        <w:rPr>
          <w:rFonts w:ascii="Cambria" w:hAnsi="Cambria"/>
          <w:sz w:val="20"/>
          <w:szCs w:val="20"/>
        </w:rPr>
        <w:t>*</w:t>
      </w:r>
      <w:bookmarkEnd w:id="8"/>
      <w:r w:rsidRPr="00090ACF">
        <w:rPr>
          <w:rFonts w:ascii="Cambria" w:hAnsi="Cambria"/>
          <w:sz w:val="20"/>
          <w:szCs w:val="20"/>
        </w:rPr>
        <w:t xml:space="preserve"> kadrą posiadającą:</w:t>
      </w:r>
      <w:r w:rsidR="00090ACF">
        <w:rPr>
          <w:rFonts w:ascii="Cambria" w:hAnsi="Cambria"/>
          <w:sz w:val="20"/>
          <w:szCs w:val="20"/>
        </w:rPr>
        <w:t xml:space="preserve"> </w:t>
      </w:r>
      <w:r w:rsidR="00C92F14" w:rsidRPr="00090ACF">
        <w:rPr>
          <w:rFonts w:ascii="Cambria" w:hAnsi="Cambria"/>
          <w:sz w:val="20"/>
          <w:szCs w:val="20"/>
        </w:rPr>
        <w:t xml:space="preserve">minimum roczne doświadczenie w pracy w realizacji wsparcia psychologicznego </w:t>
      </w:r>
      <w:r w:rsidR="00C92F14" w:rsidRPr="00090ACF">
        <w:rPr>
          <w:rFonts w:ascii="Cambria" w:hAnsi="Cambria"/>
          <w:sz w:val="20"/>
          <w:szCs w:val="20"/>
        </w:rPr>
        <w:t>z</w:t>
      </w:r>
      <w:r w:rsidR="003C4C5D" w:rsidRPr="00090ACF">
        <w:rPr>
          <w:rFonts w:asciiTheme="majorHAnsi" w:hAnsiTheme="majorHAnsi" w:cs="Arial"/>
          <w:spacing w:val="4"/>
          <w:sz w:val="20"/>
          <w:szCs w:val="20"/>
        </w:rPr>
        <w:t xml:space="preserve"> pacjentem paliatywnym/onkologicznym lub</w:t>
      </w:r>
      <w:r w:rsidR="00C92F14" w:rsidRPr="00090ACF">
        <w:rPr>
          <w:rFonts w:ascii="Cambria" w:hAnsi="Cambria"/>
          <w:sz w:val="20"/>
          <w:szCs w:val="20"/>
        </w:rPr>
        <w:t xml:space="preserve"> opiekunem faktycznym pacjenta paliatywnego/ onkologicznego</w:t>
      </w:r>
      <w:r w:rsidR="00AC1DE8" w:rsidRPr="00090ACF">
        <w:rPr>
          <w:rFonts w:ascii="Cambria" w:hAnsi="Cambria"/>
          <w:sz w:val="20"/>
          <w:szCs w:val="20"/>
        </w:rPr>
        <w:t>**</w:t>
      </w:r>
      <w:r w:rsidRPr="00090ACF">
        <w:rPr>
          <w:rFonts w:ascii="Cambria" w:hAnsi="Cambria"/>
          <w:sz w:val="20"/>
          <w:szCs w:val="20"/>
        </w:rPr>
        <w:t>.</w:t>
      </w:r>
    </w:p>
    <w:p w14:paraId="07783200" w14:textId="77777777" w:rsidR="00D1000B" w:rsidRPr="00CE737B" w:rsidRDefault="00D1000B" w:rsidP="00D1000B">
      <w:pPr>
        <w:pStyle w:val="Akapitzlist"/>
        <w:ind w:left="0"/>
        <w:jc w:val="both"/>
        <w:rPr>
          <w:rFonts w:ascii="Cambria" w:hAnsi="Cambria"/>
          <w:sz w:val="20"/>
          <w:szCs w:val="20"/>
        </w:rPr>
      </w:pPr>
    </w:p>
    <w:p w14:paraId="2922E14C" w14:textId="77777777" w:rsidR="00D1000B" w:rsidRPr="00CE737B" w:rsidRDefault="00D1000B" w:rsidP="00D1000B">
      <w:pPr>
        <w:rPr>
          <w:rFonts w:ascii="Cambria" w:hAnsi="Cambria"/>
          <w:sz w:val="20"/>
          <w:szCs w:val="20"/>
        </w:rPr>
      </w:pPr>
    </w:p>
    <w:p w14:paraId="3A29FC66"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77C49C15" w14:textId="77777777" w:rsidR="00D1000B" w:rsidRDefault="00D1000B" w:rsidP="00D1000B">
      <w:pPr>
        <w:rPr>
          <w:rFonts w:ascii="Cambria" w:hAnsi="Cambria"/>
          <w:sz w:val="22"/>
          <w:szCs w:val="22"/>
        </w:rPr>
      </w:pPr>
    </w:p>
    <w:p w14:paraId="4CA4D953" w14:textId="77777777" w:rsidR="00C92F14" w:rsidRDefault="00C92F14" w:rsidP="00D1000B">
      <w:pPr>
        <w:rPr>
          <w:rFonts w:ascii="Cambria" w:hAnsi="Cambria"/>
          <w:sz w:val="22"/>
          <w:szCs w:val="22"/>
        </w:rPr>
      </w:pPr>
    </w:p>
    <w:p w14:paraId="6B321D31" w14:textId="77777777" w:rsidR="00C92F14" w:rsidRDefault="00C92F14" w:rsidP="00D1000B">
      <w:pPr>
        <w:rPr>
          <w:rFonts w:ascii="Cambria" w:hAnsi="Cambria"/>
          <w:sz w:val="22"/>
          <w:szCs w:val="22"/>
        </w:rPr>
      </w:pPr>
    </w:p>
    <w:p w14:paraId="7C96CB0C" w14:textId="77777777" w:rsidR="00C92F14" w:rsidRPr="00B56A5B" w:rsidRDefault="00C92F14" w:rsidP="00D1000B">
      <w:pPr>
        <w:rPr>
          <w:rFonts w:ascii="Cambria" w:hAnsi="Cambria"/>
          <w:sz w:val="22"/>
          <w:szCs w:val="22"/>
        </w:rPr>
      </w:pPr>
    </w:p>
    <w:p w14:paraId="3FF87B14"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3A968183" w14:textId="77777777"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3C4C5D">
        <w:rPr>
          <w:rFonts w:ascii="Cambria" w:hAnsi="Cambria"/>
          <w:sz w:val="22"/>
          <w:szCs w:val="22"/>
        </w:rPr>
        <w:tab/>
        <w:t xml:space="preserve">          </w:t>
      </w:r>
      <w:r w:rsidRPr="00A73AE9">
        <w:rPr>
          <w:rFonts w:ascii="Cambria" w:hAnsi="Cambria"/>
          <w:sz w:val="20"/>
          <w:szCs w:val="20"/>
        </w:rPr>
        <w:t xml:space="preserve">Data i Czytelny Podpis osoby uprawnionej                      </w:t>
      </w:r>
    </w:p>
    <w:p w14:paraId="3AF350DD" w14:textId="77777777" w:rsidR="00D1000B" w:rsidRPr="00A73AE9" w:rsidRDefault="00D1000B" w:rsidP="00D1000B">
      <w:pPr>
        <w:rPr>
          <w:rFonts w:ascii="Cambria" w:hAnsi="Cambria"/>
          <w:sz w:val="20"/>
          <w:szCs w:val="20"/>
        </w:rPr>
      </w:pPr>
      <w:r w:rsidRPr="00A73AE9">
        <w:rPr>
          <w:rFonts w:ascii="Cambria" w:hAnsi="Cambria"/>
          <w:sz w:val="20"/>
          <w:szCs w:val="20"/>
        </w:rPr>
        <w:t xml:space="preserve">                                                                                                                                             </w:t>
      </w:r>
      <w:r w:rsidRPr="00A73AE9">
        <w:rPr>
          <w:rFonts w:ascii="Cambria" w:hAnsi="Cambria"/>
          <w:sz w:val="20"/>
          <w:szCs w:val="20"/>
        </w:rPr>
        <w:t>do reprezentowania Wykonawcy</w:t>
      </w:r>
    </w:p>
    <w:p w14:paraId="2371F2B2"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65786A48" w14:textId="77777777"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14:paraId="57924145"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20DECA3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1E01354B"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2F663B64" w14:textId="77777777" w:rsidR="00D1000B" w:rsidRPr="001C1AD1" w:rsidRDefault="00D1000B" w:rsidP="00D1000B"/>
    <w:p w14:paraId="00012733" w14:textId="77777777" w:rsidR="00D1000B" w:rsidRPr="00115BF4" w:rsidRDefault="00D1000B" w:rsidP="00D1000B">
      <w:pPr>
        <w:pStyle w:val="Akapitzlist"/>
        <w:ind w:left="720"/>
        <w:jc w:val="both"/>
        <w:rPr>
          <w:rFonts w:asciiTheme="majorHAnsi" w:hAnsiTheme="majorHAnsi"/>
        </w:rPr>
      </w:pPr>
    </w:p>
    <w:p w14:paraId="47498806" w14:textId="77777777" w:rsidR="00D1000B" w:rsidRPr="00175C72" w:rsidRDefault="00D1000B" w:rsidP="00D1000B"/>
    <w:p w14:paraId="6AF4265F" w14:textId="77777777" w:rsidR="00D1000B" w:rsidRDefault="00D1000B" w:rsidP="00D1000B">
      <w:pPr>
        <w:pStyle w:val="Tekstpodstawowy"/>
        <w:rPr>
          <w:rFonts w:ascii="Arial" w:hAnsi="Arial" w:cs="Arial"/>
          <w:sz w:val="20"/>
          <w:szCs w:val="20"/>
          <w:highlight w:val="yellow"/>
        </w:rPr>
      </w:pPr>
    </w:p>
    <w:p w14:paraId="3370EA32" w14:textId="77777777" w:rsidR="00AC1DE8" w:rsidRDefault="00AC1DE8" w:rsidP="00D1000B">
      <w:pPr>
        <w:pStyle w:val="Tekstpodstawowy"/>
        <w:rPr>
          <w:rFonts w:ascii="Arial" w:hAnsi="Arial" w:cs="Arial"/>
          <w:sz w:val="20"/>
          <w:szCs w:val="20"/>
          <w:highlight w:val="yellow"/>
        </w:rPr>
      </w:pPr>
    </w:p>
    <w:p w14:paraId="0DD5585C" w14:textId="77777777" w:rsidR="00834404" w:rsidRDefault="00834404" w:rsidP="00D1000B">
      <w:pPr>
        <w:pStyle w:val="Tekstpodstawowy"/>
        <w:rPr>
          <w:rFonts w:ascii="Arial" w:hAnsi="Arial" w:cs="Arial"/>
          <w:sz w:val="20"/>
          <w:szCs w:val="20"/>
          <w:highlight w:val="yellow"/>
        </w:rPr>
      </w:pPr>
    </w:p>
    <w:p w14:paraId="4CAB6CE1"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t xml:space="preserve">Załącznik nr 3 do Zapytania ofertowego </w:t>
      </w:r>
    </w:p>
    <w:p w14:paraId="677CDB10" w14:textId="77777777" w:rsidR="00D1000B" w:rsidRPr="00C6470A" w:rsidRDefault="00D1000B" w:rsidP="00D1000B">
      <w:pPr>
        <w:jc w:val="center"/>
        <w:rPr>
          <w:rFonts w:asciiTheme="majorHAnsi" w:hAnsiTheme="majorHAnsi" w:cs="Calibri"/>
          <w:b/>
          <w:u w:val="single"/>
        </w:rPr>
      </w:pPr>
    </w:p>
    <w:p w14:paraId="3BECE129" w14:textId="77777777" w:rsidR="00D1000B" w:rsidRPr="00C6470A" w:rsidRDefault="00D1000B" w:rsidP="00D1000B">
      <w:pPr>
        <w:rPr>
          <w:rFonts w:asciiTheme="majorHAnsi" w:hAnsiTheme="majorHAnsi" w:cs="Calibri"/>
          <w:b/>
        </w:rPr>
      </w:pPr>
    </w:p>
    <w:p w14:paraId="0986AE66" w14:textId="77777777" w:rsidR="00D1000B" w:rsidRPr="00C6470A" w:rsidRDefault="00D1000B" w:rsidP="00D1000B">
      <w:pPr>
        <w:jc w:val="center"/>
        <w:rPr>
          <w:rFonts w:asciiTheme="majorHAnsi" w:hAnsiTheme="majorHAnsi" w:cs="Calibri"/>
          <w:b/>
        </w:rPr>
      </w:pPr>
      <w:r w:rsidRPr="00C6470A">
        <w:rPr>
          <w:rFonts w:asciiTheme="majorHAnsi" w:hAnsiTheme="majorHAnsi" w:cs="Calibri"/>
          <w:b/>
        </w:rPr>
        <w:t>WYKAZ DOŚWIADCZENIA OSOBY ŚWIADCZĄCEJ USŁUGĘ</w:t>
      </w:r>
    </w:p>
    <w:p w14:paraId="0EDD43FE" w14:textId="77777777" w:rsidR="00D1000B" w:rsidRPr="00C6470A" w:rsidRDefault="00D1000B" w:rsidP="00D1000B">
      <w:pPr>
        <w:jc w:val="right"/>
        <w:rPr>
          <w:rFonts w:asciiTheme="majorHAnsi" w:hAnsiTheme="majorHAnsi" w:cs="Calibri"/>
          <w:b/>
        </w:rPr>
      </w:pPr>
    </w:p>
    <w:p w14:paraId="59861EF2"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095E022F"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7686777F"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3"/>
        <w:gridCol w:w="3571"/>
        <w:gridCol w:w="2097"/>
      </w:tblGrid>
      <w:tr w:rsidR="00864946" w:rsidRPr="00C6470A" w14:paraId="2087F87E" w14:textId="77777777" w:rsidTr="00864946">
        <w:trPr>
          <w:trHeight w:val="881"/>
          <w:jc w:val="center"/>
        </w:trPr>
        <w:tc>
          <w:tcPr>
            <w:tcW w:w="335" w:type="pct"/>
            <w:shd w:val="clear" w:color="auto" w:fill="C0C0C0"/>
            <w:vAlign w:val="center"/>
            <w:hideMark/>
          </w:tcPr>
          <w:p w14:paraId="1FA34CB5"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14:paraId="56C2821C" w14:textId="77777777" w:rsidR="00864946" w:rsidRPr="00C6470A" w:rsidRDefault="004B011C"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703" w:type="pct"/>
            <w:shd w:val="clear" w:color="auto" w:fill="C0C0C0"/>
          </w:tcPr>
          <w:p w14:paraId="7F065B83" w14:textId="77777777" w:rsidR="00864946" w:rsidRDefault="00864946" w:rsidP="00304F3F">
            <w:pPr>
              <w:jc w:val="center"/>
              <w:rPr>
                <w:rFonts w:asciiTheme="majorHAnsi" w:hAnsiTheme="majorHAnsi" w:cs="Arial"/>
                <w:b/>
                <w:sz w:val="20"/>
                <w:szCs w:val="20"/>
              </w:rPr>
            </w:pPr>
          </w:p>
          <w:p w14:paraId="31F1ADA5" w14:textId="77777777"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14:paraId="1F9F72ED" w14:textId="77777777" w:rsidR="00864946" w:rsidRPr="00090ACF"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3C4C5D" w:rsidRPr="00090ACF">
              <w:rPr>
                <w:rFonts w:asciiTheme="majorHAnsi" w:hAnsiTheme="majorHAnsi" w:cs="Arial"/>
                <w:b/>
                <w:spacing w:val="4"/>
                <w:sz w:val="20"/>
                <w:szCs w:val="20"/>
              </w:rPr>
              <w:t xml:space="preserve">pacjent paliatywny/onkologiczny lub </w:t>
            </w:r>
            <w:r w:rsidR="004B011C" w:rsidRPr="00090ACF">
              <w:rPr>
                <w:rFonts w:asciiTheme="majorHAnsi" w:hAnsiTheme="majorHAnsi" w:cs="Arial"/>
                <w:b/>
                <w:sz w:val="20"/>
                <w:szCs w:val="20"/>
              </w:rPr>
              <w:t xml:space="preserve">opiekun faktyczny pacjenta </w:t>
            </w:r>
            <w:r w:rsidR="0050666B" w:rsidRPr="00090ACF">
              <w:rPr>
                <w:rFonts w:asciiTheme="majorHAnsi" w:hAnsiTheme="majorHAnsi" w:cs="Arial"/>
                <w:b/>
                <w:sz w:val="20"/>
                <w:szCs w:val="20"/>
              </w:rPr>
              <w:t>paliatywn</w:t>
            </w:r>
            <w:r w:rsidR="004B011C" w:rsidRPr="00090ACF">
              <w:rPr>
                <w:rFonts w:asciiTheme="majorHAnsi" w:hAnsiTheme="majorHAnsi" w:cs="Arial"/>
                <w:b/>
                <w:sz w:val="20"/>
                <w:szCs w:val="20"/>
              </w:rPr>
              <w:t>ego</w:t>
            </w:r>
            <w:r w:rsidR="0050666B" w:rsidRPr="00090ACF">
              <w:rPr>
                <w:rFonts w:asciiTheme="majorHAnsi" w:hAnsiTheme="majorHAnsi" w:cs="Arial"/>
                <w:b/>
                <w:sz w:val="20"/>
                <w:szCs w:val="20"/>
              </w:rPr>
              <w:t>/onkologiczn</w:t>
            </w:r>
            <w:r w:rsidR="004B011C" w:rsidRPr="00090ACF">
              <w:rPr>
                <w:rFonts w:asciiTheme="majorHAnsi" w:hAnsiTheme="majorHAnsi" w:cs="Arial"/>
                <w:b/>
                <w:sz w:val="20"/>
                <w:szCs w:val="20"/>
              </w:rPr>
              <w:t>ego</w:t>
            </w:r>
            <w:r w:rsidR="003C4C5D" w:rsidRPr="00090ACF">
              <w:rPr>
                <w:rFonts w:asciiTheme="majorHAnsi" w:hAnsiTheme="majorHAnsi" w:cs="Arial"/>
                <w:b/>
                <w:sz w:val="20"/>
                <w:szCs w:val="20"/>
              </w:rPr>
              <w:t xml:space="preserve"> </w:t>
            </w:r>
            <w:r w:rsidRPr="00090ACF">
              <w:rPr>
                <w:rFonts w:asciiTheme="majorHAnsi" w:hAnsiTheme="majorHAnsi" w:cs="Arial"/>
                <w:b/>
                <w:sz w:val="20"/>
                <w:szCs w:val="20"/>
              </w:rPr>
              <w:t>lub inny)</w:t>
            </w:r>
          </w:p>
          <w:p w14:paraId="4308BBB9" w14:textId="77777777" w:rsidR="00824BA8" w:rsidRPr="00C6470A" w:rsidRDefault="00824BA8" w:rsidP="00864946">
            <w:pPr>
              <w:jc w:val="center"/>
              <w:rPr>
                <w:rFonts w:asciiTheme="majorHAnsi" w:hAnsiTheme="majorHAnsi" w:cs="Arial"/>
                <w:b/>
                <w:sz w:val="20"/>
                <w:szCs w:val="20"/>
              </w:rPr>
            </w:pPr>
          </w:p>
        </w:tc>
        <w:tc>
          <w:tcPr>
            <w:tcW w:w="1000" w:type="pct"/>
            <w:shd w:val="clear" w:color="auto" w:fill="C0C0C0"/>
          </w:tcPr>
          <w:p w14:paraId="411688F1" w14:textId="77777777" w:rsidR="00864946" w:rsidRPr="00C6470A" w:rsidRDefault="00864946" w:rsidP="00304F3F">
            <w:pPr>
              <w:jc w:val="center"/>
              <w:rPr>
                <w:rFonts w:asciiTheme="majorHAnsi" w:hAnsiTheme="majorHAnsi" w:cs="Arial"/>
                <w:b/>
                <w:sz w:val="20"/>
                <w:szCs w:val="20"/>
              </w:rPr>
            </w:pPr>
          </w:p>
          <w:p w14:paraId="18904C23"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72C5923C"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467B435F" w14:textId="77777777" w:rsidTr="00864946">
        <w:trPr>
          <w:trHeight w:val="293"/>
          <w:jc w:val="center"/>
        </w:trPr>
        <w:tc>
          <w:tcPr>
            <w:tcW w:w="335" w:type="pct"/>
            <w:hideMark/>
          </w:tcPr>
          <w:p w14:paraId="1B54B472"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14:paraId="1B9B3582"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14:paraId="2C6089A1"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14:paraId="0E8CB152"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64F412DC" w14:textId="77777777" w:rsidTr="00864946">
        <w:trPr>
          <w:trHeight w:val="293"/>
          <w:jc w:val="center"/>
        </w:trPr>
        <w:tc>
          <w:tcPr>
            <w:tcW w:w="335" w:type="pct"/>
            <w:hideMark/>
          </w:tcPr>
          <w:p w14:paraId="01D470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14:paraId="4DE40253"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3F39FC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2E8FFD45"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07F437E2" w14:textId="77777777" w:rsidTr="00864946">
        <w:trPr>
          <w:trHeight w:val="270"/>
          <w:jc w:val="center"/>
        </w:trPr>
        <w:tc>
          <w:tcPr>
            <w:tcW w:w="335" w:type="pct"/>
            <w:hideMark/>
          </w:tcPr>
          <w:p w14:paraId="0284771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14:paraId="2EDA4A4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07618A14"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FACF6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6820E3E8" w14:textId="77777777" w:rsidTr="00864946">
        <w:trPr>
          <w:trHeight w:val="270"/>
          <w:jc w:val="center"/>
        </w:trPr>
        <w:tc>
          <w:tcPr>
            <w:tcW w:w="335" w:type="pct"/>
          </w:tcPr>
          <w:p w14:paraId="3F107DD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14:paraId="76B794E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7BD8B49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95E28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50D42D52" w14:textId="77777777" w:rsidR="00824BA8" w:rsidRDefault="00824BA8" w:rsidP="00D1000B">
      <w:pPr>
        <w:autoSpaceDE w:val="0"/>
        <w:autoSpaceDN w:val="0"/>
        <w:adjustRightInd w:val="0"/>
        <w:jc w:val="both"/>
        <w:rPr>
          <w:rFonts w:asciiTheme="majorHAnsi" w:eastAsia="Calibri" w:hAnsiTheme="majorHAnsi" w:cs="Tahoma"/>
          <w:lang w:eastAsia="en-US"/>
        </w:rPr>
      </w:pPr>
    </w:p>
    <w:p w14:paraId="76DB8E29"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5FE99FE5"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20A80EB4"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6A48C231"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044EB17D"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9FBBA29"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2921A81D" w14:textId="77777777" w:rsidR="00D1000B" w:rsidRPr="00C6470A" w:rsidRDefault="00D1000B" w:rsidP="00D1000B">
      <w:pPr>
        <w:rPr>
          <w:rFonts w:ascii="Cambria" w:hAnsi="Cambria"/>
        </w:rPr>
      </w:pPr>
    </w:p>
    <w:p w14:paraId="0B3B259F" w14:textId="77777777" w:rsidR="00D1000B" w:rsidRDefault="00D1000B" w:rsidP="00D1000B">
      <w:pPr>
        <w:jc w:val="center"/>
      </w:pPr>
    </w:p>
    <w:p w14:paraId="771F0A5E" w14:textId="77777777" w:rsidR="00D1000B" w:rsidRDefault="00D1000B" w:rsidP="00D1000B">
      <w:pPr>
        <w:pStyle w:val="Tekstpodstawowy"/>
        <w:rPr>
          <w:rFonts w:ascii="Arial" w:hAnsi="Arial" w:cs="Arial"/>
          <w:sz w:val="20"/>
          <w:szCs w:val="20"/>
          <w:highlight w:val="yellow"/>
        </w:rPr>
      </w:pPr>
    </w:p>
    <w:p w14:paraId="7CDDAE88" w14:textId="77777777" w:rsidR="00D1000B" w:rsidRDefault="00D1000B" w:rsidP="00D1000B">
      <w:pPr>
        <w:pStyle w:val="Tekstpodstawowy"/>
        <w:rPr>
          <w:rFonts w:ascii="Arial" w:hAnsi="Arial" w:cs="Arial"/>
          <w:sz w:val="20"/>
          <w:szCs w:val="20"/>
          <w:highlight w:val="yellow"/>
        </w:rPr>
      </w:pPr>
    </w:p>
    <w:p w14:paraId="5F7D974F" w14:textId="77777777" w:rsidR="00D1000B" w:rsidRDefault="00D1000B" w:rsidP="00D1000B">
      <w:pPr>
        <w:pStyle w:val="Tekstpodstawowy"/>
        <w:rPr>
          <w:rFonts w:ascii="Arial" w:hAnsi="Arial" w:cs="Arial"/>
          <w:sz w:val="20"/>
          <w:szCs w:val="20"/>
          <w:highlight w:val="yellow"/>
        </w:rPr>
      </w:pPr>
    </w:p>
    <w:p w14:paraId="70228DEF" w14:textId="77777777" w:rsidR="00D1000B" w:rsidRDefault="00D1000B" w:rsidP="00D1000B">
      <w:pPr>
        <w:pStyle w:val="Tekstpodstawowy"/>
        <w:rPr>
          <w:rFonts w:ascii="Arial" w:hAnsi="Arial" w:cs="Arial"/>
          <w:sz w:val="20"/>
          <w:szCs w:val="20"/>
          <w:highlight w:val="yellow"/>
        </w:rPr>
      </w:pPr>
    </w:p>
    <w:p w14:paraId="78ABFAAA" w14:textId="77777777" w:rsidR="00D1000B" w:rsidRDefault="00D1000B" w:rsidP="00D1000B">
      <w:pPr>
        <w:pStyle w:val="Tekstpodstawowy"/>
        <w:rPr>
          <w:rFonts w:ascii="Arial" w:hAnsi="Arial" w:cs="Arial"/>
          <w:sz w:val="20"/>
          <w:szCs w:val="20"/>
          <w:highlight w:val="yellow"/>
        </w:rPr>
      </w:pPr>
    </w:p>
    <w:p w14:paraId="78BC3AE0" w14:textId="77777777" w:rsidR="00AE5B1B" w:rsidRDefault="00AE5B1B" w:rsidP="00D1000B">
      <w:pPr>
        <w:pStyle w:val="Tekstpodstawowy"/>
        <w:rPr>
          <w:rFonts w:ascii="Arial" w:hAnsi="Arial" w:cs="Arial"/>
          <w:sz w:val="20"/>
          <w:szCs w:val="20"/>
          <w:highlight w:val="yellow"/>
        </w:rPr>
      </w:pPr>
    </w:p>
    <w:p w14:paraId="682B8B99" w14:textId="51165F69" w:rsidR="00D1000B" w:rsidRDefault="00D1000B" w:rsidP="00D1000B">
      <w:pPr>
        <w:pStyle w:val="Tekstpodstawowy"/>
        <w:rPr>
          <w:rFonts w:ascii="Arial" w:hAnsi="Arial" w:cs="Arial"/>
          <w:sz w:val="20"/>
          <w:szCs w:val="20"/>
          <w:highlight w:val="yellow"/>
        </w:rPr>
      </w:pPr>
    </w:p>
    <w:p w14:paraId="62572977" w14:textId="77777777" w:rsidR="00090ACF" w:rsidRDefault="00090ACF" w:rsidP="00D1000B">
      <w:pPr>
        <w:pStyle w:val="Tekstpodstawowy"/>
        <w:rPr>
          <w:rFonts w:ascii="Arial" w:hAnsi="Arial" w:cs="Arial"/>
          <w:sz w:val="20"/>
          <w:szCs w:val="20"/>
          <w:highlight w:val="yellow"/>
        </w:rPr>
      </w:pPr>
    </w:p>
    <w:p w14:paraId="69975FE5"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t>Załącznik nr 4 do Zapytania ofertowego –  Klauzula informacyjna</w:t>
      </w:r>
    </w:p>
    <w:tbl>
      <w:tblPr>
        <w:tblStyle w:val="Tabela-Siatka1"/>
        <w:tblW w:w="0" w:type="auto"/>
        <w:tblLook w:val="04A0" w:firstRow="1" w:lastRow="0" w:firstColumn="1" w:lastColumn="0" w:noHBand="0" w:noVBand="1"/>
      </w:tblPr>
      <w:tblGrid>
        <w:gridCol w:w="9070"/>
      </w:tblGrid>
      <w:tr w:rsidR="00D1000B" w:rsidRPr="005F3A49" w14:paraId="08B13680" w14:textId="77777777" w:rsidTr="00304F3F">
        <w:tc>
          <w:tcPr>
            <w:tcW w:w="9210" w:type="dxa"/>
            <w:tcBorders>
              <w:top w:val="nil"/>
              <w:left w:val="nil"/>
              <w:bottom w:val="nil"/>
              <w:right w:val="nil"/>
            </w:tcBorders>
            <w:shd w:val="clear" w:color="auto" w:fill="D9D9D9"/>
          </w:tcPr>
          <w:p w14:paraId="6F46C2EF"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118480BA" w14:textId="77777777" w:rsidR="00D1000B" w:rsidRPr="005F3A49" w:rsidRDefault="00D1000B" w:rsidP="00D1000B">
      <w:pPr>
        <w:jc w:val="both"/>
        <w:rPr>
          <w:rFonts w:ascii="Cambria" w:hAnsi="Cambria"/>
        </w:rPr>
      </w:pPr>
    </w:p>
    <w:p w14:paraId="234B2A33"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9EBD13"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05C82D84"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6B86C97D"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2CECA48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0D702935"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22E99426"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75E52AA0"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73A13E7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BE79071"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w:t>
      </w:r>
      <w:proofErr w:type="spellStart"/>
      <w:r w:rsidRPr="00254F8F">
        <w:rPr>
          <w:rFonts w:asciiTheme="majorHAnsi" w:hAnsiTheme="majorHAnsi" w:cs="Calibri"/>
          <w:sz w:val="22"/>
          <w:szCs w:val="22"/>
        </w:rPr>
        <w:t>i</w:t>
      </w:r>
      <w:proofErr w:type="spellEnd"/>
      <w:r w:rsidRPr="00254F8F">
        <w:rPr>
          <w:rFonts w:asciiTheme="majorHAnsi" w:hAnsiTheme="majorHAnsi" w:cs="Calibri"/>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4D9CEDBB"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14:paraId="1858FEF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254F8F">
        <w:rPr>
          <w:rFonts w:asciiTheme="majorHAnsi" w:hAnsiTheme="majorHAnsi" w:cs="Calibri"/>
          <w:sz w:val="22"/>
          <w:szCs w:val="22"/>
        </w:rPr>
        <w:lastRenderedPageBreak/>
        <w:t>Funduszu Społecznego, Funduszu Spójności i Europejskiego Funduszu Morskiego i Rybackiego oraz uchylającego rozporządzenie Rady (WE) nr 1083/2006,</w:t>
      </w:r>
    </w:p>
    <w:p w14:paraId="293B2AD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5DE86342"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734C84C"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7EF4E5F8"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275D8C"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453C807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D19A023"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B213410"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63D6F90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14:paraId="491BF8ED"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51297A35"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3F42227D" w14:textId="77777777"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ul. Jaracza 55, 90-226 Łódź </w:t>
      </w:r>
      <w:r w:rsidRPr="00254F8F">
        <w:rPr>
          <w:rFonts w:asciiTheme="majorHAnsi" w:hAnsiTheme="majorHAnsi" w:cs="Calibri"/>
          <w:sz w:val="22"/>
          <w:szCs w:val="22"/>
        </w:rPr>
        <w:t>(nazwa i adres Beneficjenta),</w:t>
      </w:r>
    </w:p>
    <w:p w14:paraId="6731EA14"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0EDE4D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41711BAB"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2B3F49D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360160F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Ma Pana/Pani do wniesienia skargi do organu nadzorczego, którym jest  Prezes Urzędu Ochrony Danych Osobowych.</w:t>
      </w:r>
    </w:p>
    <w:p w14:paraId="6DF136E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59D4E41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573FE10F" w14:textId="77777777" w:rsidR="00D1000B" w:rsidRPr="00254F8F" w:rsidRDefault="00D1000B" w:rsidP="00D1000B">
      <w:pPr>
        <w:jc w:val="both"/>
        <w:rPr>
          <w:rFonts w:ascii="Cambria" w:hAnsi="Cambria"/>
          <w:i/>
          <w:sz w:val="16"/>
          <w:szCs w:val="16"/>
        </w:rPr>
      </w:pPr>
    </w:p>
    <w:p w14:paraId="48A9E2F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387470B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6614567F"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17C3DAB4" w14:textId="77777777" w:rsidTr="00304F3F">
        <w:tc>
          <w:tcPr>
            <w:tcW w:w="4606" w:type="dxa"/>
            <w:shd w:val="clear" w:color="auto" w:fill="auto"/>
          </w:tcPr>
          <w:p w14:paraId="35472D50" w14:textId="77777777" w:rsidR="00D1000B" w:rsidRPr="004C6782" w:rsidRDefault="00D1000B" w:rsidP="00304F3F">
            <w:pPr>
              <w:pStyle w:val="Standard"/>
              <w:spacing w:after="120"/>
              <w:jc w:val="left"/>
              <w:rPr>
                <w:rFonts w:asciiTheme="majorHAnsi" w:hAnsiTheme="majorHAnsi" w:cs="Calibri"/>
                <w:sz w:val="22"/>
                <w:szCs w:val="22"/>
                <w:lang w:val="pl-PL"/>
              </w:rPr>
            </w:pPr>
          </w:p>
          <w:p w14:paraId="06A2347A"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4558BF7B" w14:textId="77777777" w:rsidTr="00304F3F">
        <w:tc>
          <w:tcPr>
            <w:tcW w:w="4606" w:type="dxa"/>
            <w:shd w:val="clear" w:color="auto" w:fill="auto"/>
          </w:tcPr>
          <w:p w14:paraId="4FA9EF93"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8B6ACCB" w14:textId="77777777" w:rsidR="00D1000B" w:rsidRPr="003276C0" w:rsidRDefault="00D1000B" w:rsidP="00D1000B">
      <w:pPr>
        <w:pStyle w:val="Standard"/>
        <w:jc w:val="left"/>
        <w:rPr>
          <w:rFonts w:ascii="Calibri" w:hAnsi="Calibri" w:cs="Calibri"/>
          <w:sz w:val="22"/>
          <w:szCs w:val="22"/>
          <w:lang w:val="pl-PL"/>
        </w:rPr>
      </w:pPr>
    </w:p>
    <w:p w14:paraId="130FE328" w14:textId="77777777" w:rsidR="00D1000B" w:rsidRPr="00115BF4" w:rsidRDefault="00D1000B" w:rsidP="00D1000B">
      <w:pPr>
        <w:pStyle w:val="Akapitzlist"/>
        <w:ind w:left="720"/>
        <w:jc w:val="both"/>
        <w:rPr>
          <w:rFonts w:asciiTheme="majorHAnsi" w:hAnsiTheme="majorHAnsi"/>
        </w:rPr>
      </w:pPr>
    </w:p>
    <w:p w14:paraId="638A2F4D" w14:textId="77777777" w:rsidR="00D1000B" w:rsidRDefault="00D1000B" w:rsidP="00D1000B">
      <w:pPr>
        <w:jc w:val="center"/>
      </w:pPr>
    </w:p>
    <w:p w14:paraId="47457889" w14:textId="77777777" w:rsidR="00D1000B" w:rsidRDefault="00D1000B" w:rsidP="00D1000B">
      <w:pPr>
        <w:pStyle w:val="Tekstpodstawowy"/>
        <w:rPr>
          <w:rFonts w:ascii="Arial" w:hAnsi="Arial" w:cs="Arial"/>
          <w:sz w:val="20"/>
          <w:szCs w:val="20"/>
          <w:highlight w:val="yellow"/>
        </w:rPr>
      </w:pPr>
    </w:p>
    <w:sectPr w:rsidR="00D1000B" w:rsidSect="001D268A">
      <w:headerReference w:type="default" r:id="rId11"/>
      <w:footerReference w:type="default" r:id="rId12"/>
      <w:pgSz w:w="11906" w:h="16838"/>
      <w:pgMar w:top="1276"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70E5" w14:textId="77777777" w:rsidR="00D4107A" w:rsidRDefault="00D4107A">
      <w:r>
        <w:separator/>
      </w:r>
    </w:p>
  </w:endnote>
  <w:endnote w:type="continuationSeparator" w:id="0">
    <w:p w14:paraId="77B8EBB0" w14:textId="77777777" w:rsidR="00D4107A" w:rsidRDefault="00D4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96C4" w14:textId="77777777" w:rsidR="00F44D23" w:rsidRDefault="00D4107A"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50325551">
        <v:rect id="_x0000_i1026" style="width:455.55pt;height:1pt;mso-position-horizontal:absolute" o:hrpct="989" o:hrstd="t" o:hr="t" fillcolor="gray" stroked="f"/>
      </w:pict>
    </w:r>
  </w:p>
  <w:p w14:paraId="159FB8B2"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2B7D2FD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7CA07D1A" w14:textId="77777777"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spicjum Łódzkie, ul. Jaracza 55,</w:t>
    </w:r>
    <w:r w:rsidRPr="005559B8">
      <w:rPr>
        <w:rFonts w:asciiTheme="majorHAnsi" w:hAnsiTheme="majorHAnsi" w:cs="Calibri"/>
        <w:noProof/>
        <w:sz w:val="20"/>
        <w:szCs w:val="20"/>
      </w:rPr>
      <w:t xml:space="preserve"> 90-226 Łódź</w:t>
    </w:r>
  </w:p>
  <w:p w14:paraId="33EC4B47" w14:textId="77777777"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F594" w14:textId="77777777" w:rsidR="00D4107A" w:rsidRDefault="00D4107A">
      <w:r>
        <w:separator/>
      </w:r>
    </w:p>
  </w:footnote>
  <w:footnote w:type="continuationSeparator" w:id="0">
    <w:p w14:paraId="50B3BE20" w14:textId="77777777" w:rsidR="00D4107A" w:rsidRDefault="00D4107A">
      <w:r>
        <w:continuationSeparator/>
      </w:r>
    </w:p>
  </w:footnote>
  <w:footnote w:id="1">
    <w:p w14:paraId="35FFF5CB"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F4E" w14:textId="77777777" w:rsidR="006E4F33" w:rsidRDefault="00FD3E28">
    <w:pPr>
      <w:pStyle w:val="Nagwek"/>
    </w:pPr>
    <w:r>
      <w:rPr>
        <w:noProof/>
      </w:rPr>
      <w:drawing>
        <wp:inline distT="0" distB="0" distL="0" distR="0" wp14:anchorId="5A312F7F" wp14:editId="2BF81306">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676A0394" w14:textId="77777777" w:rsidR="00655F0E" w:rsidRPr="00655F0E" w:rsidRDefault="00D4107A"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66FE98A1">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69182259"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5DEAAB83"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2"/>
    <w:multiLevelType w:val="singleLevel"/>
    <w:tmpl w:val="0000001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9C0743A"/>
    <w:multiLevelType w:val="hybridMultilevel"/>
    <w:tmpl w:val="2E32A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7239FF"/>
    <w:multiLevelType w:val="hybridMultilevel"/>
    <w:tmpl w:val="38EE92EA"/>
    <w:lvl w:ilvl="0" w:tplc="8692FE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210" w:hanging="360"/>
      </w:pPr>
      <w:rPr>
        <w:rFonts w:ascii="Symbol" w:hAnsi="Symbol"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
    <w:lvlOverride w:ilvl="0">
      <w:startOverride w:val="1"/>
    </w:lvlOverride>
  </w:num>
  <w:num w:numId="2">
    <w:abstractNumId w:val="3"/>
    <w:lvlOverride w:ilvl="0">
      <w:startOverride w:val="1"/>
    </w:lvlOverride>
  </w:num>
  <w:num w:numId="3">
    <w:abstractNumId w:val="14"/>
  </w:num>
  <w:num w:numId="4">
    <w:abstractNumId w:val="6"/>
  </w:num>
  <w:num w:numId="5">
    <w:abstractNumId w:val="21"/>
  </w:num>
  <w:num w:numId="6">
    <w:abstractNumId w:val="28"/>
  </w:num>
  <w:num w:numId="7">
    <w:abstractNumId w:val="16"/>
  </w:num>
  <w:num w:numId="8">
    <w:abstractNumId w:val="32"/>
  </w:num>
  <w:num w:numId="9">
    <w:abstractNumId w:val="11"/>
  </w:num>
  <w:num w:numId="10">
    <w:abstractNumId w:val="24"/>
  </w:num>
  <w:num w:numId="11">
    <w:abstractNumId w:val="29"/>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2"/>
  </w:num>
  <w:num w:numId="16">
    <w:abstractNumId w:val="20"/>
  </w:num>
  <w:num w:numId="17">
    <w:abstractNumId w:val="36"/>
  </w:num>
  <w:num w:numId="18">
    <w:abstractNumId w:val="31"/>
  </w:num>
  <w:num w:numId="19">
    <w:abstractNumId w:val="33"/>
  </w:num>
  <w:num w:numId="20">
    <w:abstractNumId w:val="38"/>
  </w:num>
  <w:num w:numId="21">
    <w:abstractNumId w:val="9"/>
  </w:num>
  <w:num w:numId="22">
    <w:abstractNumId w:val="23"/>
  </w:num>
  <w:num w:numId="23">
    <w:abstractNumId w:val="18"/>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30"/>
  </w:num>
  <w:num w:numId="33">
    <w:abstractNumId w:val="25"/>
  </w:num>
  <w:num w:numId="34">
    <w:abstractNumId w:val="2"/>
  </w:num>
  <w:num w:numId="35">
    <w:abstractNumId w:val="8"/>
  </w:num>
  <w:num w:numId="36">
    <w:abstractNumId w:val="7"/>
  </w:num>
  <w:num w:numId="37">
    <w:abstractNumId w:val="17"/>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90ACF"/>
    <w:rsid w:val="000C2E2C"/>
    <w:rsid w:val="000D5042"/>
    <w:rsid w:val="000E1B9C"/>
    <w:rsid w:val="000E7765"/>
    <w:rsid w:val="000F7779"/>
    <w:rsid w:val="00100500"/>
    <w:rsid w:val="00120D02"/>
    <w:rsid w:val="00125545"/>
    <w:rsid w:val="001416D5"/>
    <w:rsid w:val="00142854"/>
    <w:rsid w:val="001535E7"/>
    <w:rsid w:val="0016695B"/>
    <w:rsid w:val="00170089"/>
    <w:rsid w:val="00170809"/>
    <w:rsid w:val="00176372"/>
    <w:rsid w:val="00181477"/>
    <w:rsid w:val="0019331E"/>
    <w:rsid w:val="00195059"/>
    <w:rsid w:val="00195EF7"/>
    <w:rsid w:val="001B3176"/>
    <w:rsid w:val="001B5526"/>
    <w:rsid w:val="001D268A"/>
    <w:rsid w:val="001E701E"/>
    <w:rsid w:val="001F75AE"/>
    <w:rsid w:val="002049D7"/>
    <w:rsid w:val="00245194"/>
    <w:rsid w:val="00250C83"/>
    <w:rsid w:val="00252B4E"/>
    <w:rsid w:val="00287871"/>
    <w:rsid w:val="0030160C"/>
    <w:rsid w:val="00302AEE"/>
    <w:rsid w:val="00303095"/>
    <w:rsid w:val="003110B9"/>
    <w:rsid w:val="00312FF5"/>
    <w:rsid w:val="00316841"/>
    <w:rsid w:val="00331631"/>
    <w:rsid w:val="0033499D"/>
    <w:rsid w:val="0033682A"/>
    <w:rsid w:val="0034030C"/>
    <w:rsid w:val="00351739"/>
    <w:rsid w:val="00352E0B"/>
    <w:rsid w:val="00365D34"/>
    <w:rsid w:val="0037321B"/>
    <w:rsid w:val="00373DF3"/>
    <w:rsid w:val="00385221"/>
    <w:rsid w:val="00393C10"/>
    <w:rsid w:val="003946AB"/>
    <w:rsid w:val="003B2191"/>
    <w:rsid w:val="003B47B4"/>
    <w:rsid w:val="003B5D0E"/>
    <w:rsid w:val="003C05B8"/>
    <w:rsid w:val="003C13AC"/>
    <w:rsid w:val="003C19B7"/>
    <w:rsid w:val="003C4C5D"/>
    <w:rsid w:val="003D0973"/>
    <w:rsid w:val="0040003E"/>
    <w:rsid w:val="00420B35"/>
    <w:rsid w:val="0042591C"/>
    <w:rsid w:val="00433D35"/>
    <w:rsid w:val="00436A2D"/>
    <w:rsid w:val="0045726D"/>
    <w:rsid w:val="00472B2E"/>
    <w:rsid w:val="00472D6D"/>
    <w:rsid w:val="004760C0"/>
    <w:rsid w:val="004908E4"/>
    <w:rsid w:val="00497DE1"/>
    <w:rsid w:val="004B011C"/>
    <w:rsid w:val="004B5639"/>
    <w:rsid w:val="004F6E38"/>
    <w:rsid w:val="0050042D"/>
    <w:rsid w:val="00503E06"/>
    <w:rsid w:val="0050666B"/>
    <w:rsid w:val="0052186F"/>
    <w:rsid w:val="005260E8"/>
    <w:rsid w:val="00545CB8"/>
    <w:rsid w:val="00547022"/>
    <w:rsid w:val="005559B8"/>
    <w:rsid w:val="005619C0"/>
    <w:rsid w:val="005802CE"/>
    <w:rsid w:val="00586676"/>
    <w:rsid w:val="005B0690"/>
    <w:rsid w:val="005B20F0"/>
    <w:rsid w:val="005C0E78"/>
    <w:rsid w:val="005C4650"/>
    <w:rsid w:val="005C5FAE"/>
    <w:rsid w:val="005E08C6"/>
    <w:rsid w:val="005E331E"/>
    <w:rsid w:val="00616896"/>
    <w:rsid w:val="00621CCD"/>
    <w:rsid w:val="0063294E"/>
    <w:rsid w:val="0064033A"/>
    <w:rsid w:val="00641451"/>
    <w:rsid w:val="0064590F"/>
    <w:rsid w:val="0065278E"/>
    <w:rsid w:val="00655F0E"/>
    <w:rsid w:val="00662B3B"/>
    <w:rsid w:val="00672EEC"/>
    <w:rsid w:val="00674CA7"/>
    <w:rsid w:val="00683C3E"/>
    <w:rsid w:val="00687AB6"/>
    <w:rsid w:val="00696476"/>
    <w:rsid w:val="006B2144"/>
    <w:rsid w:val="006C2FE0"/>
    <w:rsid w:val="006C5D07"/>
    <w:rsid w:val="006E4F33"/>
    <w:rsid w:val="006F2EA5"/>
    <w:rsid w:val="00724F3F"/>
    <w:rsid w:val="00730550"/>
    <w:rsid w:val="007643BA"/>
    <w:rsid w:val="00774498"/>
    <w:rsid w:val="00792CDA"/>
    <w:rsid w:val="007A148B"/>
    <w:rsid w:val="007A1E53"/>
    <w:rsid w:val="007A6921"/>
    <w:rsid w:val="007D1C4C"/>
    <w:rsid w:val="007D7E24"/>
    <w:rsid w:val="00824BA8"/>
    <w:rsid w:val="00827AC4"/>
    <w:rsid w:val="00834404"/>
    <w:rsid w:val="008516B4"/>
    <w:rsid w:val="00854C33"/>
    <w:rsid w:val="00863AD7"/>
    <w:rsid w:val="00864946"/>
    <w:rsid w:val="008715CE"/>
    <w:rsid w:val="00873AF2"/>
    <w:rsid w:val="008A2F06"/>
    <w:rsid w:val="008B662F"/>
    <w:rsid w:val="008C0657"/>
    <w:rsid w:val="008C2C85"/>
    <w:rsid w:val="008C53A3"/>
    <w:rsid w:val="008F22CF"/>
    <w:rsid w:val="00904CD5"/>
    <w:rsid w:val="009167C4"/>
    <w:rsid w:val="00925917"/>
    <w:rsid w:val="009368DB"/>
    <w:rsid w:val="00940F29"/>
    <w:rsid w:val="00941E29"/>
    <w:rsid w:val="00944E70"/>
    <w:rsid w:val="0095436D"/>
    <w:rsid w:val="00967AEB"/>
    <w:rsid w:val="00985B07"/>
    <w:rsid w:val="0099333A"/>
    <w:rsid w:val="009A07F4"/>
    <w:rsid w:val="009A4995"/>
    <w:rsid w:val="009C25EC"/>
    <w:rsid w:val="009C689C"/>
    <w:rsid w:val="009E63EA"/>
    <w:rsid w:val="009F640C"/>
    <w:rsid w:val="00A02173"/>
    <w:rsid w:val="00A12B0D"/>
    <w:rsid w:val="00A247FD"/>
    <w:rsid w:val="00A50574"/>
    <w:rsid w:val="00A5420B"/>
    <w:rsid w:val="00A557D7"/>
    <w:rsid w:val="00A636E8"/>
    <w:rsid w:val="00A772D4"/>
    <w:rsid w:val="00A8628D"/>
    <w:rsid w:val="00AA174D"/>
    <w:rsid w:val="00AA23AD"/>
    <w:rsid w:val="00AA52C4"/>
    <w:rsid w:val="00AB2887"/>
    <w:rsid w:val="00AC1DE8"/>
    <w:rsid w:val="00AD3C60"/>
    <w:rsid w:val="00AD4624"/>
    <w:rsid w:val="00AE3F84"/>
    <w:rsid w:val="00AE4EE3"/>
    <w:rsid w:val="00AE5B1B"/>
    <w:rsid w:val="00AF13BC"/>
    <w:rsid w:val="00AF51EE"/>
    <w:rsid w:val="00B112F0"/>
    <w:rsid w:val="00B25F6C"/>
    <w:rsid w:val="00B361DC"/>
    <w:rsid w:val="00B60116"/>
    <w:rsid w:val="00B6095B"/>
    <w:rsid w:val="00B648E0"/>
    <w:rsid w:val="00B714F9"/>
    <w:rsid w:val="00B80F60"/>
    <w:rsid w:val="00B960A8"/>
    <w:rsid w:val="00BA4FFB"/>
    <w:rsid w:val="00BA7114"/>
    <w:rsid w:val="00BB2101"/>
    <w:rsid w:val="00BB61B5"/>
    <w:rsid w:val="00BD5DCC"/>
    <w:rsid w:val="00BD610F"/>
    <w:rsid w:val="00BF2E82"/>
    <w:rsid w:val="00C170C0"/>
    <w:rsid w:val="00C25BE7"/>
    <w:rsid w:val="00C347A1"/>
    <w:rsid w:val="00C41F9F"/>
    <w:rsid w:val="00C557D9"/>
    <w:rsid w:val="00C71FD7"/>
    <w:rsid w:val="00C726EE"/>
    <w:rsid w:val="00C92F14"/>
    <w:rsid w:val="00C9690C"/>
    <w:rsid w:val="00CD4B15"/>
    <w:rsid w:val="00CF2E26"/>
    <w:rsid w:val="00D0539A"/>
    <w:rsid w:val="00D1000B"/>
    <w:rsid w:val="00D10BA2"/>
    <w:rsid w:val="00D13FF3"/>
    <w:rsid w:val="00D20A5B"/>
    <w:rsid w:val="00D21E14"/>
    <w:rsid w:val="00D4107A"/>
    <w:rsid w:val="00D4353D"/>
    <w:rsid w:val="00D64288"/>
    <w:rsid w:val="00D6792F"/>
    <w:rsid w:val="00D85993"/>
    <w:rsid w:val="00D87692"/>
    <w:rsid w:val="00D92644"/>
    <w:rsid w:val="00DC00FA"/>
    <w:rsid w:val="00DC021A"/>
    <w:rsid w:val="00E032C4"/>
    <w:rsid w:val="00E21249"/>
    <w:rsid w:val="00E30D20"/>
    <w:rsid w:val="00E466DE"/>
    <w:rsid w:val="00E53397"/>
    <w:rsid w:val="00E6637F"/>
    <w:rsid w:val="00E7119B"/>
    <w:rsid w:val="00EA02C7"/>
    <w:rsid w:val="00EA5AFC"/>
    <w:rsid w:val="00EA5F9A"/>
    <w:rsid w:val="00F12410"/>
    <w:rsid w:val="00F131F2"/>
    <w:rsid w:val="00F162EF"/>
    <w:rsid w:val="00F16709"/>
    <w:rsid w:val="00F403F5"/>
    <w:rsid w:val="00F44D23"/>
    <w:rsid w:val="00F60528"/>
    <w:rsid w:val="00F649CB"/>
    <w:rsid w:val="00F968A4"/>
    <w:rsid w:val="00FA5034"/>
    <w:rsid w:val="00FA653D"/>
    <w:rsid w:val="00FB1F09"/>
    <w:rsid w:val="00FD3E28"/>
    <w:rsid w:val="00FF2BE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81299"/>
  <w15:docId w15:val="{56A41CB6-4239-48F2-84D5-C03DAD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4CFB-C8CB-41E2-A468-0FE241B2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5356</Words>
  <Characters>32137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4</cp:revision>
  <cp:lastPrinted>2021-12-17T10:14:00Z</cp:lastPrinted>
  <dcterms:created xsi:type="dcterms:W3CDTF">2021-12-17T14:43:00Z</dcterms:created>
  <dcterms:modified xsi:type="dcterms:W3CDTF">2021-12-17T15:02:00Z</dcterms:modified>
</cp:coreProperties>
</file>