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28688" w14:textId="53E414AC" w:rsidR="00BB61B5" w:rsidRPr="00BB61B5" w:rsidRDefault="00BB61B5" w:rsidP="00BB61B5">
      <w:pPr>
        <w:jc w:val="center"/>
        <w:rPr>
          <w:rFonts w:ascii="Cambria" w:hAnsi="Cambria"/>
          <w:b/>
          <w:color w:val="000000" w:themeColor="text1"/>
          <w:u w:val="single"/>
        </w:rPr>
      </w:pPr>
      <w:r w:rsidRPr="00BB61B5">
        <w:rPr>
          <w:rFonts w:ascii="Cambria" w:hAnsi="Cambria"/>
          <w:b/>
          <w:color w:val="000000" w:themeColor="text1"/>
          <w:u w:val="single"/>
        </w:rPr>
        <w:t>ZAPYTANIE OFERTOWE</w:t>
      </w:r>
      <w:r w:rsidR="003C19B7">
        <w:rPr>
          <w:rFonts w:ascii="Cambria" w:hAnsi="Cambria"/>
          <w:b/>
          <w:color w:val="000000" w:themeColor="text1"/>
          <w:u w:val="single"/>
        </w:rPr>
        <w:t xml:space="preserve"> </w:t>
      </w:r>
      <w:r w:rsidRPr="00BB61B5">
        <w:rPr>
          <w:rFonts w:ascii="Cambria" w:hAnsi="Cambria"/>
          <w:b/>
          <w:color w:val="000000" w:themeColor="text1"/>
          <w:u w:val="single"/>
        </w:rPr>
        <w:t xml:space="preserve">nr </w:t>
      </w:r>
      <w:r w:rsidR="001B655F">
        <w:rPr>
          <w:rFonts w:ascii="Cambria" w:hAnsi="Cambria"/>
          <w:b/>
          <w:color w:val="000000" w:themeColor="text1"/>
          <w:u w:val="single"/>
        </w:rPr>
        <w:t>7</w:t>
      </w:r>
      <w:r w:rsidRPr="00BB61B5">
        <w:rPr>
          <w:rFonts w:ascii="Cambria" w:hAnsi="Cambria"/>
          <w:b/>
          <w:color w:val="000000" w:themeColor="text1"/>
          <w:u w:val="single"/>
        </w:rPr>
        <w:t xml:space="preserve"> z dnia </w:t>
      </w:r>
      <w:r w:rsidR="00F914E2">
        <w:rPr>
          <w:rFonts w:ascii="Cambria" w:hAnsi="Cambria"/>
          <w:b/>
          <w:color w:val="000000" w:themeColor="text1"/>
          <w:u w:val="single"/>
        </w:rPr>
        <w:t>30</w:t>
      </w:r>
      <w:r w:rsidR="001B655F">
        <w:rPr>
          <w:rFonts w:ascii="Cambria" w:hAnsi="Cambria"/>
          <w:b/>
          <w:color w:val="000000" w:themeColor="text1"/>
          <w:u w:val="single"/>
        </w:rPr>
        <w:t>.06.2022</w:t>
      </w:r>
      <w:r w:rsidR="00E30D20">
        <w:rPr>
          <w:rFonts w:ascii="Cambria" w:hAnsi="Cambria"/>
          <w:b/>
          <w:color w:val="000000" w:themeColor="text1"/>
          <w:u w:val="single"/>
        </w:rPr>
        <w:t xml:space="preserve"> </w:t>
      </w:r>
      <w:r w:rsidRPr="00BB61B5">
        <w:rPr>
          <w:rFonts w:ascii="Cambria" w:hAnsi="Cambria"/>
          <w:b/>
          <w:color w:val="000000" w:themeColor="text1"/>
          <w:u w:val="single"/>
        </w:rPr>
        <w:t>r.</w:t>
      </w:r>
    </w:p>
    <w:p w14:paraId="23CFD28B" w14:textId="77777777" w:rsidR="00BB61B5" w:rsidRPr="00BB61B5" w:rsidRDefault="00BB61B5" w:rsidP="00BB61B5">
      <w:pPr>
        <w:jc w:val="center"/>
        <w:rPr>
          <w:rFonts w:ascii="Cambria" w:hAnsi="Cambria"/>
          <w:b/>
          <w:color w:val="000000" w:themeColor="text1"/>
          <w:u w:val="single"/>
        </w:rPr>
      </w:pPr>
    </w:p>
    <w:p w14:paraId="76CCEEBE" w14:textId="77777777" w:rsidR="00BB61B5" w:rsidRPr="00BB61B5" w:rsidRDefault="00BB61B5" w:rsidP="00BB61B5">
      <w:pPr>
        <w:shd w:val="clear" w:color="auto" w:fill="E6E6E6"/>
        <w:autoSpaceDE w:val="0"/>
        <w:autoSpaceDN w:val="0"/>
        <w:adjustRightInd w:val="0"/>
        <w:rPr>
          <w:rFonts w:ascii="Cambria" w:hAnsi="Cambria" w:cs="Arial"/>
          <w:b/>
          <w:bCs/>
          <w:color w:val="000000" w:themeColor="text1"/>
        </w:rPr>
      </w:pPr>
      <w:r w:rsidRPr="00BB61B5">
        <w:rPr>
          <w:rFonts w:ascii="Cambria" w:hAnsi="Cambria" w:cs="Arial"/>
          <w:b/>
          <w:bCs/>
          <w:color w:val="000000" w:themeColor="text1"/>
        </w:rPr>
        <w:t>Postanowienia ogólne</w:t>
      </w:r>
    </w:p>
    <w:p w14:paraId="2EEFDD78" w14:textId="77777777" w:rsidR="00BB61B5" w:rsidRPr="00BB61B5" w:rsidRDefault="00BB61B5" w:rsidP="00BB61B5">
      <w:pPr>
        <w:jc w:val="both"/>
        <w:rPr>
          <w:rFonts w:ascii="Cambria" w:hAnsi="Cambria"/>
          <w:color w:val="000000" w:themeColor="text1"/>
        </w:rPr>
      </w:pPr>
    </w:p>
    <w:p w14:paraId="4310148B" w14:textId="77777777" w:rsidR="00BB61B5" w:rsidRPr="00BB61B5" w:rsidRDefault="00BB61B5" w:rsidP="00BB61B5">
      <w:pPr>
        <w:jc w:val="both"/>
        <w:rPr>
          <w:rFonts w:ascii="Cambria" w:hAnsi="Cambria"/>
          <w:color w:val="000000" w:themeColor="text1"/>
        </w:rPr>
      </w:pPr>
      <w:r w:rsidRPr="00BB61B5">
        <w:rPr>
          <w:rFonts w:ascii="Cambria" w:hAnsi="Cambria"/>
          <w:color w:val="000000" w:themeColor="text1"/>
        </w:rPr>
        <w:t>Niniejsze postępowanie toczy się w trybie zapytania ofertowego, z zachowaniem zasady konkurencyjności zgodnie z Rozdziałem 6.5.2 Wytycznych w  zakresie kwalifikowalności wydatków w ramach Europejskiego Funduszu Rozwoju Regionalnego, Europejskiego Funduszu Społecznego oraz Funduszu Spójności na lata 2014-2020, w związku z realizacją projektu pt. „</w:t>
      </w:r>
      <w:r>
        <w:rPr>
          <w:rFonts w:ascii="Cambria" w:hAnsi="Cambria"/>
          <w:color w:val="000000" w:themeColor="text1"/>
        </w:rPr>
        <w:t>Opieka szyta na miarę</w:t>
      </w:r>
      <w:r w:rsidRPr="00BB61B5">
        <w:rPr>
          <w:rFonts w:ascii="Cambria" w:hAnsi="Cambria"/>
          <w:color w:val="000000" w:themeColor="text1"/>
        </w:rPr>
        <w:t>” współfinansowanego ze środków Europejskiego Funduszu Społecznego w ramach Regionalnego Programu Operacyjnego Województwa Łódzkiego na lata 2014-2020</w:t>
      </w:r>
    </w:p>
    <w:p w14:paraId="5AF0EB11" w14:textId="77777777" w:rsidR="00BB61B5" w:rsidRPr="00BB61B5" w:rsidRDefault="00BB61B5" w:rsidP="00BB61B5">
      <w:pPr>
        <w:autoSpaceDE w:val="0"/>
        <w:autoSpaceDN w:val="0"/>
        <w:adjustRightInd w:val="0"/>
        <w:jc w:val="both"/>
        <w:rPr>
          <w:rFonts w:ascii="Cambria" w:hAnsi="Cambria"/>
          <w:color w:val="000000" w:themeColor="text1"/>
        </w:rPr>
      </w:pPr>
    </w:p>
    <w:p w14:paraId="6776CB75" w14:textId="77777777" w:rsidR="00BB61B5" w:rsidRPr="00BB61B5" w:rsidRDefault="00BB61B5" w:rsidP="00BB61B5">
      <w:pPr>
        <w:shd w:val="clear" w:color="auto" w:fill="E6E6E6"/>
        <w:autoSpaceDE w:val="0"/>
        <w:autoSpaceDN w:val="0"/>
        <w:adjustRightInd w:val="0"/>
        <w:rPr>
          <w:rFonts w:ascii="Cambria" w:hAnsi="Cambria" w:cs="Arial"/>
          <w:b/>
          <w:bCs/>
          <w:color w:val="000000" w:themeColor="text1"/>
        </w:rPr>
      </w:pPr>
      <w:r w:rsidRPr="00BB61B5">
        <w:rPr>
          <w:rFonts w:ascii="Cambria" w:hAnsi="Cambria" w:cs="Arial"/>
          <w:b/>
          <w:bCs/>
          <w:color w:val="000000" w:themeColor="text1"/>
        </w:rPr>
        <w:t>Tytuł postępowania</w:t>
      </w:r>
    </w:p>
    <w:p w14:paraId="53683101" w14:textId="77777777" w:rsidR="00BB61B5" w:rsidRPr="00BB61B5" w:rsidRDefault="00BB61B5" w:rsidP="00F914E2">
      <w:pPr>
        <w:rPr>
          <w:rFonts w:ascii="Cambria" w:hAnsi="Cambria"/>
          <w:b/>
          <w:bCs/>
          <w:color w:val="000000" w:themeColor="text1"/>
        </w:rPr>
      </w:pPr>
    </w:p>
    <w:p w14:paraId="5F2CC39C" w14:textId="77777777" w:rsidR="00C170C0" w:rsidRDefault="00A557D7" w:rsidP="00EA5AFC">
      <w:pPr>
        <w:pStyle w:val="Tekstpodstawowy"/>
        <w:spacing w:after="0"/>
        <w:jc w:val="center"/>
        <w:rPr>
          <w:rFonts w:asciiTheme="majorHAnsi" w:hAnsiTheme="majorHAnsi" w:cs="Arial"/>
          <w:b/>
        </w:rPr>
      </w:pPr>
      <w:bookmarkStart w:id="0" w:name="_Hlk89018997"/>
      <w:bookmarkStart w:id="1" w:name="_Hlk90564685"/>
      <w:bookmarkStart w:id="2" w:name="_Hlk86171335"/>
      <w:bookmarkStart w:id="3" w:name="_Hlk86171837"/>
      <w:r w:rsidRPr="00AD3C60">
        <w:rPr>
          <w:rFonts w:asciiTheme="majorHAnsi" w:hAnsiTheme="majorHAnsi" w:cs="Arial"/>
          <w:b/>
        </w:rPr>
        <w:t xml:space="preserve">Świadczenie </w:t>
      </w:r>
      <w:bookmarkEnd w:id="0"/>
      <w:r w:rsidR="00BD610F">
        <w:rPr>
          <w:rFonts w:asciiTheme="majorHAnsi" w:hAnsiTheme="majorHAnsi" w:cs="Arial"/>
          <w:b/>
        </w:rPr>
        <w:t>w</w:t>
      </w:r>
      <w:r w:rsidR="00BD610F" w:rsidRPr="00BD610F">
        <w:rPr>
          <w:rFonts w:asciiTheme="majorHAnsi" w:hAnsiTheme="majorHAnsi" w:cs="Arial"/>
          <w:b/>
        </w:rPr>
        <w:t>sparci</w:t>
      </w:r>
      <w:r w:rsidR="00BD610F">
        <w:rPr>
          <w:rFonts w:asciiTheme="majorHAnsi" w:hAnsiTheme="majorHAnsi" w:cs="Arial"/>
          <w:b/>
        </w:rPr>
        <w:t>a</w:t>
      </w:r>
      <w:r w:rsidR="00BD610F" w:rsidRPr="00BD610F">
        <w:rPr>
          <w:rFonts w:asciiTheme="majorHAnsi" w:hAnsiTheme="majorHAnsi" w:cs="Arial"/>
          <w:b/>
        </w:rPr>
        <w:t xml:space="preserve"> psychologiczne</w:t>
      </w:r>
      <w:r w:rsidR="00BD610F">
        <w:rPr>
          <w:rFonts w:asciiTheme="majorHAnsi" w:hAnsiTheme="majorHAnsi" w:cs="Arial"/>
          <w:b/>
        </w:rPr>
        <w:t xml:space="preserve">go </w:t>
      </w:r>
      <w:bookmarkEnd w:id="1"/>
      <w:r w:rsidR="00EA5F9A">
        <w:rPr>
          <w:rFonts w:asciiTheme="majorHAnsi" w:hAnsiTheme="majorHAnsi" w:cs="Arial"/>
          <w:b/>
        </w:rPr>
        <w:t>dla o</w:t>
      </w:r>
      <w:r w:rsidR="00BD610F" w:rsidRPr="00BD610F">
        <w:rPr>
          <w:rFonts w:asciiTheme="majorHAnsi" w:hAnsiTheme="majorHAnsi" w:cs="Arial"/>
          <w:b/>
        </w:rPr>
        <w:t>piekun</w:t>
      </w:r>
      <w:r w:rsidR="00BD610F">
        <w:rPr>
          <w:rFonts w:asciiTheme="majorHAnsi" w:hAnsiTheme="majorHAnsi" w:cs="Arial"/>
          <w:b/>
        </w:rPr>
        <w:t>ów</w:t>
      </w:r>
      <w:r w:rsidR="00EA5F9A">
        <w:rPr>
          <w:rFonts w:asciiTheme="majorHAnsi" w:hAnsiTheme="majorHAnsi" w:cs="Arial"/>
          <w:b/>
        </w:rPr>
        <w:t xml:space="preserve"> f</w:t>
      </w:r>
      <w:r w:rsidR="00BD610F" w:rsidRPr="00BD610F">
        <w:rPr>
          <w:rFonts w:asciiTheme="majorHAnsi" w:hAnsiTheme="majorHAnsi" w:cs="Arial"/>
          <w:b/>
        </w:rPr>
        <w:t>aktyczn</w:t>
      </w:r>
      <w:r w:rsidR="00BD610F">
        <w:rPr>
          <w:rFonts w:asciiTheme="majorHAnsi" w:hAnsiTheme="majorHAnsi" w:cs="Arial"/>
          <w:b/>
        </w:rPr>
        <w:t xml:space="preserve">ych uczestników/uczestniczek </w:t>
      </w:r>
      <w:r w:rsidR="00EA5AFC" w:rsidRPr="00EA5AFC">
        <w:rPr>
          <w:rFonts w:asciiTheme="majorHAnsi" w:hAnsiTheme="majorHAnsi" w:cs="Arial"/>
          <w:b/>
        </w:rPr>
        <w:t xml:space="preserve">pozostających pod opieką hospicjum domowego </w:t>
      </w:r>
    </w:p>
    <w:p w14:paraId="5359261E" w14:textId="77777777" w:rsidR="00EA5AFC" w:rsidRPr="00EA5AFC" w:rsidRDefault="00EA5AFC" w:rsidP="00EA5AFC">
      <w:pPr>
        <w:pStyle w:val="Tekstpodstawowy"/>
        <w:spacing w:after="0"/>
        <w:jc w:val="center"/>
        <w:rPr>
          <w:rFonts w:asciiTheme="majorHAnsi" w:hAnsiTheme="majorHAnsi" w:cs="Arial"/>
          <w:b/>
        </w:rPr>
      </w:pPr>
      <w:r w:rsidRPr="00EA5AFC">
        <w:rPr>
          <w:rFonts w:asciiTheme="majorHAnsi" w:hAnsiTheme="majorHAnsi" w:cs="Arial"/>
          <w:b/>
        </w:rPr>
        <w:t>w ramach projektu pn.: „Opieka szyta na miarę” współfinansowanego ze środków Europejskiego Funduszu Społecznego w ramach Regionalnego Programu Operacyjnego Województwa Łódzkiego na lata 2014 – 2020.</w:t>
      </w:r>
    </w:p>
    <w:bookmarkEnd w:id="2"/>
    <w:p w14:paraId="1E181CB3" w14:textId="77777777" w:rsidR="00BB61B5" w:rsidRPr="00BB61B5" w:rsidRDefault="00BB61B5" w:rsidP="00BB61B5">
      <w:pPr>
        <w:jc w:val="center"/>
        <w:rPr>
          <w:rFonts w:ascii="Cambria" w:hAnsi="Cambria"/>
          <w:b/>
          <w:bCs/>
          <w:color w:val="000000" w:themeColor="text1"/>
        </w:rPr>
      </w:pPr>
    </w:p>
    <w:bookmarkEnd w:id="3"/>
    <w:p w14:paraId="2A8C12EC" w14:textId="25C7E4F6" w:rsidR="00BB61B5" w:rsidRPr="00F914E2" w:rsidRDefault="00BB61B5" w:rsidP="00F914E2">
      <w:pPr>
        <w:shd w:val="clear" w:color="auto" w:fill="E6E6E6"/>
        <w:autoSpaceDE w:val="0"/>
        <w:autoSpaceDN w:val="0"/>
        <w:adjustRightInd w:val="0"/>
        <w:rPr>
          <w:rFonts w:ascii="Cambria" w:hAnsi="Cambria" w:cs="Arial"/>
          <w:b/>
          <w:bCs/>
          <w:color w:val="000000" w:themeColor="text1"/>
        </w:rPr>
      </w:pPr>
      <w:r w:rsidRPr="00BB61B5">
        <w:rPr>
          <w:rFonts w:ascii="Cambria" w:hAnsi="Cambria" w:cs="Arial"/>
          <w:b/>
          <w:bCs/>
          <w:color w:val="000000" w:themeColor="text1"/>
        </w:rPr>
        <w:t>Dane Zamawiającego:</w:t>
      </w:r>
    </w:p>
    <w:p w14:paraId="5ABEAA1F" w14:textId="77777777" w:rsidR="00EA5AFC" w:rsidRPr="00EA5AFC" w:rsidRDefault="00EA5AFC" w:rsidP="00EA5AFC">
      <w:pPr>
        <w:tabs>
          <w:tab w:val="left" w:pos="1260"/>
          <w:tab w:val="center" w:pos="4536"/>
          <w:tab w:val="left" w:pos="5400"/>
          <w:tab w:val="right" w:pos="9072"/>
        </w:tabs>
        <w:jc w:val="center"/>
        <w:rPr>
          <w:rFonts w:ascii="Cambria" w:hAnsi="Cambria"/>
          <w:color w:val="000000" w:themeColor="text1"/>
        </w:rPr>
      </w:pPr>
      <w:r w:rsidRPr="00EA5AFC">
        <w:rPr>
          <w:rFonts w:ascii="Cambria" w:hAnsi="Cambria"/>
          <w:color w:val="000000" w:themeColor="text1"/>
        </w:rPr>
        <w:t>Stowarzyszenie Hospicjum Łódzkie</w:t>
      </w:r>
    </w:p>
    <w:p w14:paraId="6FDC4A6C" w14:textId="76A5C34B" w:rsidR="001B655F" w:rsidRDefault="001B655F" w:rsidP="00EA5AFC">
      <w:pPr>
        <w:tabs>
          <w:tab w:val="left" w:pos="1260"/>
          <w:tab w:val="center" w:pos="4536"/>
          <w:tab w:val="left" w:pos="5400"/>
          <w:tab w:val="right" w:pos="9072"/>
        </w:tabs>
        <w:jc w:val="center"/>
        <w:rPr>
          <w:rFonts w:ascii="Cambria" w:hAnsi="Cambria"/>
          <w:color w:val="000000" w:themeColor="text1"/>
        </w:rPr>
      </w:pPr>
      <w:r w:rsidRPr="001B655F">
        <w:rPr>
          <w:rFonts w:ascii="Cambria" w:hAnsi="Cambria"/>
          <w:color w:val="000000" w:themeColor="text1"/>
        </w:rPr>
        <w:t>ul. Pojezierska 45/51</w:t>
      </w:r>
      <w:r>
        <w:rPr>
          <w:rFonts w:ascii="Cambria" w:hAnsi="Cambria"/>
          <w:color w:val="000000" w:themeColor="text1"/>
        </w:rPr>
        <w:t>,</w:t>
      </w:r>
      <w:r w:rsidRPr="001B655F">
        <w:rPr>
          <w:rFonts w:ascii="Cambria" w:hAnsi="Cambria"/>
          <w:color w:val="000000" w:themeColor="text1"/>
        </w:rPr>
        <w:t xml:space="preserve"> 91-338 Łódź </w:t>
      </w:r>
    </w:p>
    <w:p w14:paraId="62199883" w14:textId="32A7F12E" w:rsidR="00EA5AFC" w:rsidRPr="00EA5AFC" w:rsidRDefault="00EA5AFC" w:rsidP="00EA5AFC">
      <w:pPr>
        <w:tabs>
          <w:tab w:val="left" w:pos="1260"/>
          <w:tab w:val="center" w:pos="4536"/>
          <w:tab w:val="left" w:pos="5400"/>
          <w:tab w:val="right" w:pos="9072"/>
        </w:tabs>
        <w:jc w:val="center"/>
        <w:rPr>
          <w:rFonts w:ascii="Cambria" w:hAnsi="Cambria"/>
          <w:color w:val="000000" w:themeColor="text1"/>
        </w:rPr>
      </w:pPr>
      <w:r w:rsidRPr="00EA5AFC">
        <w:rPr>
          <w:rFonts w:ascii="Cambria" w:hAnsi="Cambria"/>
          <w:color w:val="000000" w:themeColor="text1"/>
        </w:rPr>
        <w:t>NIP: 7292033434</w:t>
      </w:r>
    </w:p>
    <w:p w14:paraId="0AFCCC02" w14:textId="77777777" w:rsidR="00EA5AFC" w:rsidRPr="00EA5AFC" w:rsidRDefault="00EA5AFC" w:rsidP="00EA5AFC">
      <w:pPr>
        <w:tabs>
          <w:tab w:val="left" w:pos="1260"/>
          <w:tab w:val="center" w:pos="4536"/>
          <w:tab w:val="left" w:pos="5400"/>
          <w:tab w:val="right" w:pos="9072"/>
        </w:tabs>
        <w:jc w:val="center"/>
        <w:rPr>
          <w:rFonts w:ascii="Cambria" w:hAnsi="Cambria"/>
          <w:color w:val="000000" w:themeColor="text1"/>
        </w:rPr>
      </w:pPr>
      <w:r w:rsidRPr="00EA5AFC">
        <w:rPr>
          <w:rFonts w:ascii="Cambria" w:hAnsi="Cambria"/>
          <w:color w:val="000000" w:themeColor="text1"/>
        </w:rPr>
        <w:t>REGON: 471066008</w:t>
      </w:r>
    </w:p>
    <w:p w14:paraId="1F2B2A37" w14:textId="77777777" w:rsidR="00BB61B5" w:rsidRPr="00BB61B5" w:rsidRDefault="00EA5AFC" w:rsidP="00EA5AFC">
      <w:pPr>
        <w:tabs>
          <w:tab w:val="left" w:pos="1260"/>
          <w:tab w:val="center" w:pos="4536"/>
          <w:tab w:val="left" w:pos="5400"/>
          <w:tab w:val="right" w:pos="9072"/>
        </w:tabs>
        <w:jc w:val="center"/>
        <w:rPr>
          <w:rFonts w:ascii="Cambria" w:eastAsia="Calibri" w:hAnsi="Cambria"/>
          <w:color w:val="000000" w:themeColor="text1"/>
          <w:sz w:val="16"/>
          <w:szCs w:val="16"/>
        </w:rPr>
      </w:pPr>
      <w:r w:rsidRPr="00EA5AFC">
        <w:rPr>
          <w:rFonts w:ascii="Cambria" w:hAnsi="Cambria"/>
          <w:color w:val="000000" w:themeColor="text1"/>
        </w:rPr>
        <w:t>Adres strony www: hospicjum.sns.pl</w:t>
      </w:r>
    </w:p>
    <w:p w14:paraId="55FF5061" w14:textId="77777777" w:rsidR="00BB61B5" w:rsidRPr="00BB61B5" w:rsidRDefault="00BB61B5" w:rsidP="00BB61B5">
      <w:pPr>
        <w:tabs>
          <w:tab w:val="left" w:pos="1260"/>
          <w:tab w:val="center" w:pos="4536"/>
          <w:tab w:val="left" w:pos="5400"/>
          <w:tab w:val="right" w:pos="9072"/>
        </w:tabs>
        <w:jc w:val="center"/>
        <w:rPr>
          <w:rFonts w:ascii="Cambria" w:hAnsi="Cambria"/>
          <w:color w:val="000000" w:themeColor="text1"/>
        </w:rPr>
      </w:pPr>
    </w:p>
    <w:p w14:paraId="3EBB6F42" w14:textId="77777777" w:rsidR="00BB61B5" w:rsidRPr="00BB61B5" w:rsidRDefault="00BB61B5" w:rsidP="00BB61B5">
      <w:pPr>
        <w:rPr>
          <w:rFonts w:ascii="Cambria" w:hAnsi="Cambria" w:cstheme="minorHAnsi"/>
          <w:b/>
          <w:color w:val="000000" w:themeColor="text1"/>
        </w:rPr>
      </w:pPr>
      <w:r w:rsidRPr="00BB61B5">
        <w:rPr>
          <w:rFonts w:ascii="Cambria" w:hAnsi="Cambria" w:cstheme="minorHAnsi"/>
          <w:b/>
          <w:color w:val="000000" w:themeColor="text1"/>
        </w:rPr>
        <w:t>OSOBA DO KONTAKTU:</w:t>
      </w:r>
    </w:p>
    <w:p w14:paraId="37A7FE89" w14:textId="77777777" w:rsidR="00BB61B5" w:rsidRPr="00BB61B5" w:rsidRDefault="00BB61B5" w:rsidP="00BB61B5">
      <w:pPr>
        <w:jc w:val="both"/>
        <w:rPr>
          <w:rFonts w:ascii="Cambria" w:hAnsi="Cambria" w:cstheme="minorHAnsi"/>
          <w:color w:val="000000" w:themeColor="text1"/>
        </w:rPr>
      </w:pPr>
      <w:r w:rsidRPr="00BB61B5">
        <w:rPr>
          <w:rFonts w:ascii="Cambria" w:hAnsi="Cambria" w:cstheme="minorHAnsi"/>
          <w:color w:val="000000" w:themeColor="text1"/>
        </w:rPr>
        <w:t xml:space="preserve">Osobą wyznaczoną do kontaktu jest </w:t>
      </w:r>
      <w:r w:rsidR="00EA5AFC">
        <w:rPr>
          <w:rFonts w:ascii="Cambria" w:hAnsi="Cambria" w:cstheme="minorHAnsi"/>
          <w:color w:val="000000" w:themeColor="text1"/>
        </w:rPr>
        <w:t>Joanna Sobiech</w:t>
      </w:r>
      <w:r w:rsidRPr="00BB61B5">
        <w:rPr>
          <w:rFonts w:ascii="Cambria" w:hAnsi="Cambria" w:cstheme="minorHAnsi"/>
          <w:color w:val="000000" w:themeColor="text1"/>
        </w:rPr>
        <w:t xml:space="preserve">, koordynator projektu, </w:t>
      </w:r>
      <w:r w:rsidR="00EA5AFC">
        <w:rPr>
          <w:rFonts w:ascii="Cambria" w:hAnsi="Cambria" w:cstheme="minorHAnsi"/>
          <w:color w:val="000000" w:themeColor="text1"/>
        </w:rPr>
        <w:t>t</w:t>
      </w:r>
      <w:r w:rsidR="00EA5AFC" w:rsidRPr="00EA5AFC">
        <w:rPr>
          <w:rFonts w:ascii="Cambria" w:hAnsi="Cambria" w:cstheme="minorHAnsi"/>
          <w:color w:val="000000" w:themeColor="text1"/>
        </w:rPr>
        <w:t>el. 509 – 855 – 707</w:t>
      </w:r>
      <w:r w:rsidR="00EA5AFC">
        <w:rPr>
          <w:rFonts w:ascii="Cambria" w:hAnsi="Cambria" w:cstheme="minorHAnsi"/>
          <w:color w:val="000000" w:themeColor="text1"/>
        </w:rPr>
        <w:t>, e</w:t>
      </w:r>
      <w:r w:rsidR="00EA5AFC" w:rsidRPr="00EA5AFC">
        <w:rPr>
          <w:rFonts w:ascii="Cambria" w:hAnsi="Cambria" w:cstheme="minorHAnsi"/>
          <w:color w:val="000000" w:themeColor="text1"/>
        </w:rPr>
        <w:t>-mail: hospicjum.rpo@wp.pl</w:t>
      </w:r>
    </w:p>
    <w:p w14:paraId="42DC9327" w14:textId="77777777" w:rsidR="00BB61B5" w:rsidRPr="00BB61B5" w:rsidRDefault="00BB61B5" w:rsidP="00BB61B5">
      <w:pPr>
        <w:keepNext/>
        <w:keepLines/>
        <w:rPr>
          <w:rFonts w:ascii="Cambria" w:hAnsi="Cambria"/>
          <w:color w:val="000000" w:themeColor="text1"/>
        </w:rPr>
      </w:pPr>
    </w:p>
    <w:p w14:paraId="3D1F6635" w14:textId="00A779AD" w:rsidR="00BB61B5" w:rsidRPr="00F914E2" w:rsidRDefault="00BB61B5" w:rsidP="00F914E2">
      <w:pPr>
        <w:shd w:val="clear" w:color="auto" w:fill="E6E6E6"/>
        <w:autoSpaceDE w:val="0"/>
        <w:autoSpaceDN w:val="0"/>
        <w:adjustRightInd w:val="0"/>
        <w:rPr>
          <w:rFonts w:ascii="Cambria" w:hAnsi="Cambria" w:cs="Arial"/>
          <w:b/>
          <w:bCs/>
          <w:color w:val="000000" w:themeColor="text1"/>
        </w:rPr>
      </w:pPr>
      <w:r w:rsidRPr="00BB61B5">
        <w:rPr>
          <w:rFonts w:ascii="Cambria" w:hAnsi="Cambria" w:cs="Arial"/>
          <w:b/>
          <w:bCs/>
          <w:color w:val="000000" w:themeColor="text1"/>
        </w:rPr>
        <w:t>Opis przedmiotu zamówienia</w:t>
      </w:r>
    </w:p>
    <w:p w14:paraId="78A0DA4A" w14:textId="77777777" w:rsidR="00BB61B5" w:rsidRPr="00393C10" w:rsidRDefault="00393C10" w:rsidP="00393C10">
      <w:pPr>
        <w:suppressAutoHyphens/>
        <w:rPr>
          <w:rFonts w:asciiTheme="majorHAnsi" w:hAnsiTheme="majorHAnsi"/>
          <w:b/>
          <w:bCs/>
          <w:lang w:eastAsia="ar-SA"/>
        </w:rPr>
      </w:pPr>
      <w:r>
        <w:rPr>
          <w:rFonts w:asciiTheme="majorHAnsi" w:hAnsiTheme="majorHAnsi"/>
          <w:b/>
          <w:bCs/>
          <w:lang w:eastAsia="ar-SA"/>
        </w:rPr>
        <w:t xml:space="preserve">I. </w:t>
      </w:r>
      <w:r w:rsidR="00BB61B5" w:rsidRPr="00393C10">
        <w:rPr>
          <w:rFonts w:asciiTheme="majorHAnsi" w:hAnsiTheme="majorHAnsi"/>
          <w:b/>
          <w:bCs/>
          <w:lang w:eastAsia="ar-SA"/>
        </w:rPr>
        <w:t>Kod CPV</w:t>
      </w:r>
    </w:p>
    <w:p w14:paraId="5CCD22AD" w14:textId="336AF29F" w:rsidR="00303095" w:rsidRDefault="00303095" w:rsidP="00D92644">
      <w:pPr>
        <w:jc w:val="both"/>
        <w:rPr>
          <w:rFonts w:ascii="Cambria" w:hAnsi="Cambria"/>
          <w:color w:val="000000" w:themeColor="text1"/>
        </w:rPr>
      </w:pPr>
      <w:r w:rsidRPr="00303095">
        <w:rPr>
          <w:rFonts w:ascii="Cambria" w:hAnsi="Cambria"/>
          <w:color w:val="000000" w:themeColor="text1"/>
        </w:rPr>
        <w:t>85121270-6 - Usługi psychiatryczne lub psychologiczne</w:t>
      </w:r>
    </w:p>
    <w:p w14:paraId="4DE33D52" w14:textId="0F737E9E" w:rsidR="00D92644" w:rsidRDefault="00D92644" w:rsidP="00D92644">
      <w:pPr>
        <w:jc w:val="both"/>
        <w:rPr>
          <w:rFonts w:ascii="Cambria" w:hAnsi="Cambria"/>
          <w:color w:val="000000" w:themeColor="text1"/>
        </w:rPr>
      </w:pPr>
      <w:r w:rsidRPr="00D92644">
        <w:rPr>
          <w:rFonts w:ascii="Cambria" w:hAnsi="Cambria"/>
          <w:color w:val="000000" w:themeColor="text1"/>
        </w:rPr>
        <w:t>85141000-9 – Usługi świadczone przez personel medyczny</w:t>
      </w:r>
    </w:p>
    <w:p w14:paraId="21B4571F" w14:textId="77777777" w:rsidR="00D92644" w:rsidRDefault="00D92644" w:rsidP="00D92644">
      <w:pPr>
        <w:jc w:val="both"/>
        <w:rPr>
          <w:rFonts w:ascii="Cambria" w:hAnsi="Cambria"/>
          <w:color w:val="000000" w:themeColor="text1"/>
        </w:rPr>
      </w:pPr>
    </w:p>
    <w:p w14:paraId="1E7EFC0F" w14:textId="77777777" w:rsidR="00BB61B5" w:rsidRPr="00393C10" w:rsidRDefault="00393C10" w:rsidP="00393C10">
      <w:pPr>
        <w:jc w:val="both"/>
        <w:rPr>
          <w:rFonts w:asciiTheme="majorHAnsi" w:hAnsiTheme="majorHAnsi"/>
          <w:b/>
        </w:rPr>
      </w:pPr>
      <w:r>
        <w:rPr>
          <w:rFonts w:asciiTheme="majorHAnsi" w:hAnsiTheme="majorHAnsi"/>
          <w:b/>
        </w:rPr>
        <w:t xml:space="preserve">II. </w:t>
      </w:r>
      <w:r w:rsidR="00BB61B5" w:rsidRPr="00393C10">
        <w:rPr>
          <w:rFonts w:asciiTheme="majorHAnsi" w:hAnsiTheme="majorHAnsi"/>
          <w:b/>
        </w:rPr>
        <w:t xml:space="preserve">OPIS PROJEKTU </w:t>
      </w:r>
    </w:p>
    <w:p w14:paraId="08987CFB" w14:textId="77777777" w:rsidR="00BB61B5" w:rsidRPr="00BB61B5" w:rsidRDefault="00BB61B5" w:rsidP="00BB61B5">
      <w:pPr>
        <w:jc w:val="both"/>
        <w:rPr>
          <w:rFonts w:asciiTheme="majorHAnsi" w:hAnsiTheme="majorHAnsi"/>
        </w:rPr>
      </w:pPr>
    </w:p>
    <w:p w14:paraId="4BF16CCC" w14:textId="6FF9E538" w:rsidR="00BB61B5" w:rsidRPr="00F914E2" w:rsidRDefault="00BB61B5" w:rsidP="00BB61B5">
      <w:pPr>
        <w:rPr>
          <w:rFonts w:asciiTheme="majorHAnsi" w:hAnsiTheme="majorHAnsi" w:cstheme="minorHAnsi"/>
          <w:b/>
        </w:rPr>
      </w:pPr>
      <w:r w:rsidRPr="00BB61B5">
        <w:rPr>
          <w:rFonts w:asciiTheme="majorHAnsi" w:hAnsiTheme="majorHAnsi" w:cstheme="minorHAnsi"/>
          <w:b/>
        </w:rPr>
        <w:t>Projekt „</w:t>
      </w:r>
      <w:r w:rsidR="00393C10">
        <w:rPr>
          <w:rFonts w:asciiTheme="majorHAnsi" w:hAnsiTheme="majorHAnsi" w:cstheme="minorHAnsi"/>
          <w:b/>
        </w:rPr>
        <w:t>Opieka szyta na miarę</w:t>
      </w:r>
      <w:r w:rsidRPr="00BB61B5">
        <w:rPr>
          <w:rFonts w:asciiTheme="majorHAnsi" w:hAnsiTheme="majorHAnsi" w:cstheme="minorHAnsi"/>
          <w:b/>
        </w:rPr>
        <w:t>” współfinansowany ze środków Europejskiego Funduszu Społecznego w ramach Regionalnego Programu Operacyjnego Województwa Łódzkiego na lata 2014-2020</w:t>
      </w:r>
    </w:p>
    <w:p w14:paraId="07E7B8F6" w14:textId="77777777" w:rsidR="00BB61B5" w:rsidRPr="00393C10" w:rsidRDefault="00BB61B5" w:rsidP="00393C10">
      <w:pPr>
        <w:jc w:val="both"/>
        <w:rPr>
          <w:rFonts w:asciiTheme="majorHAnsi" w:hAnsiTheme="majorHAnsi" w:cstheme="minorHAnsi"/>
        </w:rPr>
      </w:pPr>
      <w:r w:rsidRPr="00BB61B5">
        <w:rPr>
          <w:rFonts w:asciiTheme="majorHAnsi" w:hAnsiTheme="majorHAnsi" w:cstheme="minorHAnsi"/>
          <w:b/>
          <w:bCs/>
        </w:rPr>
        <w:t>Cel projektu:</w:t>
      </w:r>
      <w:r w:rsidR="0063294E">
        <w:rPr>
          <w:rFonts w:asciiTheme="majorHAnsi" w:hAnsiTheme="majorHAnsi" w:cstheme="minorHAnsi"/>
          <w:b/>
          <w:bCs/>
        </w:rPr>
        <w:t xml:space="preserve"> </w:t>
      </w:r>
      <w:r w:rsidR="00393C10" w:rsidRPr="00393C10">
        <w:rPr>
          <w:rFonts w:asciiTheme="majorHAnsi" w:hAnsiTheme="majorHAnsi" w:cstheme="minorHAnsi"/>
        </w:rPr>
        <w:t>poprawa dostępności do usług zdrowotnych i opiekuńczych poprzez realizację programu</w:t>
      </w:r>
      <w:r w:rsidR="0063294E">
        <w:rPr>
          <w:rFonts w:asciiTheme="majorHAnsi" w:hAnsiTheme="majorHAnsi" w:cstheme="minorHAnsi"/>
        </w:rPr>
        <w:t xml:space="preserve"> </w:t>
      </w:r>
      <w:r w:rsidR="00393C10" w:rsidRPr="00393C10">
        <w:rPr>
          <w:rFonts w:asciiTheme="majorHAnsi" w:hAnsiTheme="majorHAnsi" w:cstheme="minorHAnsi"/>
        </w:rPr>
        <w:t>indywidualnej opieki.</w:t>
      </w:r>
    </w:p>
    <w:p w14:paraId="5FAF6997" w14:textId="77777777" w:rsidR="00393C10" w:rsidRPr="00BB61B5" w:rsidRDefault="00393C10" w:rsidP="00393C10">
      <w:pPr>
        <w:jc w:val="both"/>
        <w:rPr>
          <w:rFonts w:asciiTheme="majorHAnsi" w:hAnsiTheme="majorHAnsi" w:cstheme="minorHAnsi"/>
        </w:rPr>
      </w:pPr>
    </w:p>
    <w:p w14:paraId="6772B6D8" w14:textId="1A087AD0" w:rsidR="00BB61B5" w:rsidRPr="00BB61B5" w:rsidRDefault="00BB61B5" w:rsidP="00BB61B5">
      <w:pPr>
        <w:jc w:val="both"/>
        <w:rPr>
          <w:rFonts w:asciiTheme="majorHAnsi" w:hAnsiTheme="majorHAnsi" w:cstheme="minorHAnsi"/>
          <w:b/>
          <w:bCs/>
        </w:rPr>
      </w:pPr>
      <w:r w:rsidRPr="00BB61B5">
        <w:rPr>
          <w:rFonts w:asciiTheme="majorHAnsi" w:hAnsiTheme="majorHAnsi" w:cstheme="minorHAnsi"/>
          <w:b/>
          <w:bCs/>
        </w:rPr>
        <w:t>Grupa docelowa</w:t>
      </w:r>
      <w:r w:rsidR="00B25F6C">
        <w:rPr>
          <w:rFonts w:asciiTheme="majorHAnsi" w:hAnsiTheme="majorHAnsi" w:cstheme="minorHAnsi"/>
          <w:b/>
          <w:bCs/>
        </w:rPr>
        <w:t xml:space="preserve"> projektu:</w:t>
      </w:r>
    </w:p>
    <w:p w14:paraId="36DD7960" w14:textId="77777777" w:rsidR="00BB61B5" w:rsidRDefault="00393C10" w:rsidP="00BB61B5">
      <w:pPr>
        <w:jc w:val="both"/>
        <w:rPr>
          <w:rFonts w:asciiTheme="majorHAnsi" w:hAnsiTheme="majorHAnsi"/>
        </w:rPr>
      </w:pPr>
      <w:r w:rsidRPr="00393C10">
        <w:rPr>
          <w:rFonts w:asciiTheme="majorHAnsi" w:hAnsiTheme="majorHAnsi"/>
        </w:rPr>
        <w:t xml:space="preserve">Osoby potrzebujące wsparcia w codziennym funkcjonowaniu oraz otoczenie tych osób –opiekunowie faktyczni. Jednocześnie, są to osoby zamieszkałe w rozumieniu przepisów Kodeksu Cywilnego, na obszarze miasta Łodzi - zgodnie z obszarem wynikającym z umowy </w:t>
      </w:r>
      <w:r w:rsidR="00E30D20">
        <w:rPr>
          <w:rFonts w:asciiTheme="majorHAnsi" w:hAnsiTheme="majorHAnsi"/>
        </w:rPr>
        <w:t xml:space="preserve">Zamawiającego </w:t>
      </w:r>
      <w:r w:rsidRPr="00393C10">
        <w:rPr>
          <w:rFonts w:asciiTheme="majorHAnsi" w:hAnsiTheme="majorHAnsi"/>
        </w:rPr>
        <w:t>z NFZ na świadczenie opieki paliatywnej i hospicyjnej.</w:t>
      </w:r>
    </w:p>
    <w:p w14:paraId="698629D8" w14:textId="77777777" w:rsidR="00A636E8" w:rsidRDefault="00A636E8" w:rsidP="00A636E8">
      <w:pPr>
        <w:jc w:val="both"/>
        <w:rPr>
          <w:rFonts w:asciiTheme="majorHAnsi" w:hAnsiTheme="majorHAnsi"/>
        </w:rPr>
      </w:pPr>
    </w:p>
    <w:p w14:paraId="5B0038BB" w14:textId="77777777" w:rsidR="00A636E8" w:rsidRDefault="00A636E8" w:rsidP="00A636E8">
      <w:pPr>
        <w:jc w:val="both"/>
        <w:rPr>
          <w:rFonts w:asciiTheme="majorHAnsi" w:hAnsiTheme="majorHAnsi"/>
        </w:rPr>
      </w:pPr>
      <w:r w:rsidRPr="00393C10">
        <w:rPr>
          <w:rFonts w:asciiTheme="majorHAnsi" w:hAnsiTheme="majorHAnsi"/>
        </w:rPr>
        <w:t xml:space="preserve">Osoby potrzebujące wsparcia w codziennym funkcjonowaniu </w:t>
      </w:r>
      <w:r>
        <w:rPr>
          <w:rFonts w:asciiTheme="majorHAnsi" w:hAnsiTheme="majorHAnsi"/>
        </w:rPr>
        <w:t>to:</w:t>
      </w:r>
    </w:p>
    <w:p w14:paraId="328D420A" w14:textId="20D4E383" w:rsidR="00A636E8" w:rsidRPr="00DC4CFA" w:rsidRDefault="00A636E8" w:rsidP="00A636E8">
      <w:pPr>
        <w:pStyle w:val="Akapitzlist"/>
        <w:numPr>
          <w:ilvl w:val="0"/>
          <w:numId w:val="35"/>
        </w:numPr>
        <w:jc w:val="both"/>
        <w:rPr>
          <w:rFonts w:asciiTheme="majorHAnsi" w:hAnsiTheme="majorHAnsi"/>
        </w:rPr>
      </w:pPr>
      <w:r w:rsidRPr="00DC4CFA">
        <w:rPr>
          <w:rFonts w:asciiTheme="majorHAnsi" w:hAnsiTheme="majorHAnsi"/>
        </w:rPr>
        <w:t>pacjenci objęci opieką hospicjum domowego prowadzonego przez Zamawiającego czyli osoby chorujące na nieuleczalną, postępującą i ograniczającą życie chorobę nowotworową i nienowotworową zakwalifikowaną zgodnie z Załącznikiem nr 1 do Rozporządzenia Ministra Zdrowia z dnia 29 października 2013r. w sprawie świadczeń</w:t>
      </w:r>
      <w:r w:rsidR="00B25F6C">
        <w:rPr>
          <w:rFonts w:asciiTheme="majorHAnsi" w:hAnsiTheme="majorHAnsi"/>
        </w:rPr>
        <w:t xml:space="preserve"> </w:t>
      </w:r>
      <w:r w:rsidRPr="00DC4CFA">
        <w:rPr>
          <w:rFonts w:asciiTheme="majorHAnsi" w:hAnsiTheme="majorHAnsi"/>
        </w:rPr>
        <w:t>gwarantowanych z zakresu opieki paliatywnej i hospicyjnej.</w:t>
      </w:r>
    </w:p>
    <w:p w14:paraId="702B46E2" w14:textId="77777777" w:rsidR="00393C10" w:rsidRPr="00BB61B5" w:rsidRDefault="00393C10" w:rsidP="00BB61B5">
      <w:pPr>
        <w:jc w:val="both"/>
        <w:rPr>
          <w:rFonts w:asciiTheme="majorHAnsi" w:hAnsiTheme="majorHAnsi"/>
          <w:b/>
        </w:rPr>
      </w:pPr>
    </w:p>
    <w:p w14:paraId="474B305B" w14:textId="77777777" w:rsidR="00BB61B5" w:rsidRPr="00BB61B5" w:rsidRDefault="00393C10" w:rsidP="00393C10">
      <w:pPr>
        <w:jc w:val="both"/>
        <w:rPr>
          <w:rFonts w:asciiTheme="majorHAnsi" w:hAnsiTheme="majorHAnsi"/>
          <w:b/>
        </w:rPr>
      </w:pPr>
      <w:r>
        <w:rPr>
          <w:rFonts w:asciiTheme="majorHAnsi" w:hAnsiTheme="majorHAnsi"/>
          <w:b/>
        </w:rPr>
        <w:t xml:space="preserve">III. </w:t>
      </w:r>
      <w:r w:rsidR="00BB61B5" w:rsidRPr="00BB61B5">
        <w:rPr>
          <w:rFonts w:asciiTheme="majorHAnsi" w:hAnsiTheme="majorHAnsi"/>
          <w:b/>
        </w:rPr>
        <w:t>OPIS PRZEDMIOTU ZAMÓWIENIA</w:t>
      </w:r>
    </w:p>
    <w:p w14:paraId="2A8AEE66" w14:textId="77777777" w:rsidR="00BB61B5" w:rsidRPr="00BB61B5" w:rsidRDefault="00BB61B5" w:rsidP="00BB61B5">
      <w:pPr>
        <w:jc w:val="both"/>
        <w:rPr>
          <w:rFonts w:asciiTheme="majorHAnsi" w:hAnsiTheme="majorHAnsi"/>
          <w:b/>
        </w:rPr>
      </w:pPr>
    </w:p>
    <w:p w14:paraId="2EE882A4" w14:textId="42A31F43" w:rsidR="00393C10" w:rsidRPr="00393C10" w:rsidRDefault="00BB61B5" w:rsidP="00393C10">
      <w:pPr>
        <w:tabs>
          <w:tab w:val="left" w:pos="567"/>
          <w:tab w:val="left" w:pos="1701"/>
        </w:tabs>
        <w:jc w:val="both"/>
        <w:rPr>
          <w:rFonts w:asciiTheme="majorHAnsi" w:hAnsiTheme="majorHAnsi" w:cs="Arial"/>
        </w:rPr>
      </w:pPr>
      <w:r w:rsidRPr="00BB61B5">
        <w:rPr>
          <w:rFonts w:asciiTheme="majorHAnsi" w:hAnsiTheme="majorHAnsi"/>
        </w:rPr>
        <w:t xml:space="preserve">Przedmiotem zamówienia </w:t>
      </w:r>
      <w:r w:rsidR="00393C10" w:rsidRPr="00393C10">
        <w:rPr>
          <w:rFonts w:asciiTheme="majorHAnsi" w:hAnsiTheme="majorHAnsi" w:cs="Arial"/>
        </w:rPr>
        <w:t xml:space="preserve">jest </w:t>
      </w:r>
      <w:r w:rsidR="00547022">
        <w:rPr>
          <w:rFonts w:asciiTheme="majorHAnsi" w:hAnsiTheme="majorHAnsi" w:cs="Arial"/>
        </w:rPr>
        <w:t xml:space="preserve">świadczenie wsparcia psychologicznego dla opiekunów faktycznych uczestników/uczestniczek pozostających pod opieką hospicjum domowego </w:t>
      </w:r>
      <w:r w:rsidR="00393C10" w:rsidRPr="00393C10">
        <w:rPr>
          <w:rFonts w:asciiTheme="majorHAnsi" w:hAnsiTheme="majorHAnsi" w:cs="Arial"/>
        </w:rPr>
        <w:t>w ramach projektu pn.: „Opieka szyta na miarę” realizowanego przez Stowarzyszenie Hospicjum Łódzkie</w:t>
      </w:r>
      <w:r w:rsidR="00C25BE7">
        <w:rPr>
          <w:rFonts w:asciiTheme="majorHAnsi" w:hAnsiTheme="majorHAnsi" w:cs="Arial"/>
        </w:rPr>
        <w:t>.</w:t>
      </w:r>
    </w:p>
    <w:p w14:paraId="28E8A146" w14:textId="77777777" w:rsidR="00393C10" w:rsidRPr="00454916" w:rsidRDefault="00393C10" w:rsidP="00393C10">
      <w:pPr>
        <w:tabs>
          <w:tab w:val="left" w:pos="567"/>
          <w:tab w:val="left" w:pos="1701"/>
        </w:tabs>
        <w:jc w:val="both"/>
        <w:rPr>
          <w:rFonts w:ascii="Arial" w:hAnsi="Arial" w:cs="Arial"/>
          <w:sz w:val="20"/>
          <w:szCs w:val="20"/>
        </w:rPr>
      </w:pPr>
    </w:p>
    <w:p w14:paraId="7F7FD025" w14:textId="77777777" w:rsidR="00824BA8" w:rsidRPr="00824BA8" w:rsidRDefault="00393C10" w:rsidP="00824BA8">
      <w:pPr>
        <w:pStyle w:val="Akapitzlist"/>
        <w:numPr>
          <w:ilvl w:val="0"/>
          <w:numId w:val="18"/>
        </w:numPr>
        <w:jc w:val="both"/>
        <w:rPr>
          <w:rFonts w:ascii="Cambria" w:eastAsiaTheme="minorHAnsi" w:hAnsi="Cambria" w:cstheme="minorBidi"/>
          <w:lang w:eastAsia="en-US"/>
        </w:rPr>
      </w:pPr>
      <w:r w:rsidRPr="007D6754">
        <w:rPr>
          <w:rFonts w:ascii="Cambria" w:eastAsiaTheme="minorHAnsi" w:hAnsi="Cambria" w:cstheme="minorBidi"/>
          <w:lang w:eastAsia="en-US"/>
        </w:rPr>
        <w:t xml:space="preserve">Do zadań </w:t>
      </w:r>
      <w:r w:rsidR="0064033A">
        <w:rPr>
          <w:rFonts w:ascii="Cambria" w:eastAsiaTheme="minorHAnsi" w:hAnsi="Cambria" w:cstheme="minorBidi"/>
          <w:lang w:eastAsia="en-US"/>
        </w:rPr>
        <w:t>psychologa</w:t>
      </w:r>
      <w:r w:rsidRPr="007D6754">
        <w:rPr>
          <w:rFonts w:ascii="Cambria" w:eastAsiaTheme="minorHAnsi" w:hAnsi="Cambria" w:cstheme="minorBidi"/>
          <w:lang w:eastAsia="en-US"/>
        </w:rPr>
        <w:t xml:space="preserve"> należeć będzie</w:t>
      </w:r>
      <w:r w:rsidR="0063294E">
        <w:rPr>
          <w:rFonts w:ascii="Cambria" w:eastAsiaTheme="minorHAnsi" w:hAnsi="Cambria" w:cstheme="minorBidi"/>
          <w:lang w:eastAsia="en-US"/>
        </w:rPr>
        <w:t xml:space="preserve"> </w:t>
      </w:r>
      <w:r w:rsidR="00824BA8" w:rsidRPr="00824BA8">
        <w:rPr>
          <w:rFonts w:asciiTheme="majorHAnsi" w:hAnsiTheme="majorHAnsi" w:cs="DejaVuSerifCondensed"/>
        </w:rPr>
        <w:t>prowadzenie konsultacji psychologicznych</w:t>
      </w:r>
    </w:p>
    <w:p w14:paraId="656113D9" w14:textId="5E1CA743" w:rsidR="00824BA8" w:rsidRDefault="00824BA8" w:rsidP="00824BA8">
      <w:pPr>
        <w:pStyle w:val="Akapitzlist"/>
        <w:ind w:left="720"/>
        <w:jc w:val="both"/>
        <w:rPr>
          <w:rFonts w:asciiTheme="majorHAnsi" w:hAnsiTheme="majorHAnsi" w:cs="DejaVuSerifCondensed"/>
        </w:rPr>
      </w:pPr>
      <w:r w:rsidRPr="00824BA8">
        <w:rPr>
          <w:rFonts w:asciiTheme="majorHAnsi" w:hAnsiTheme="majorHAnsi" w:cs="DejaVuSerifCondensed"/>
        </w:rPr>
        <w:t xml:space="preserve">dla </w:t>
      </w:r>
      <w:r>
        <w:rPr>
          <w:rFonts w:asciiTheme="majorHAnsi" w:hAnsiTheme="majorHAnsi" w:cs="DejaVuSerifCondensed"/>
        </w:rPr>
        <w:t>opiekunów</w:t>
      </w:r>
      <w:r w:rsidR="00B25F6C">
        <w:rPr>
          <w:rFonts w:asciiTheme="majorHAnsi" w:hAnsiTheme="majorHAnsi" w:cs="DejaVuSerifCondensed"/>
        </w:rPr>
        <w:t xml:space="preserve"> faktycznych</w:t>
      </w:r>
      <w:r>
        <w:rPr>
          <w:rFonts w:asciiTheme="majorHAnsi" w:hAnsiTheme="majorHAnsi" w:cs="DejaVuSerifCondensed"/>
        </w:rPr>
        <w:t>.</w:t>
      </w:r>
      <w:r w:rsidRPr="00824BA8">
        <w:rPr>
          <w:rFonts w:asciiTheme="majorHAnsi" w:hAnsiTheme="majorHAnsi" w:cs="DejaVuSerifCondensed"/>
        </w:rPr>
        <w:t xml:space="preserve"> Rodzaj konsultacji i formy pracy zależeć będą od indywidualnych potrzeb.</w:t>
      </w:r>
    </w:p>
    <w:p w14:paraId="58436823" w14:textId="287A9453" w:rsidR="00393C10" w:rsidRPr="00824BA8" w:rsidRDefault="0042591C" w:rsidP="00824BA8">
      <w:pPr>
        <w:pStyle w:val="Akapitzlist"/>
        <w:numPr>
          <w:ilvl w:val="0"/>
          <w:numId w:val="18"/>
        </w:numPr>
        <w:jc w:val="both"/>
        <w:rPr>
          <w:rFonts w:asciiTheme="majorHAnsi" w:hAnsiTheme="majorHAnsi" w:cs="DejaVuSerifCondensed"/>
        </w:rPr>
      </w:pPr>
      <w:r w:rsidRPr="00824BA8">
        <w:rPr>
          <w:rFonts w:ascii="Cambria" w:eastAsiaTheme="minorHAnsi" w:hAnsi="Cambria" w:cstheme="minorBidi"/>
          <w:lang w:eastAsia="en-US"/>
        </w:rPr>
        <w:t>Przez cały okres realizacji projektu w</w:t>
      </w:r>
      <w:r w:rsidR="00393C10" w:rsidRPr="00824BA8">
        <w:rPr>
          <w:rFonts w:ascii="Cambria" w:eastAsiaTheme="minorHAnsi" w:hAnsi="Cambria" w:cstheme="minorBidi"/>
          <w:lang w:eastAsia="en-US"/>
        </w:rPr>
        <w:t xml:space="preserve">sparciem </w:t>
      </w:r>
      <w:r w:rsidR="00C170C0">
        <w:rPr>
          <w:rFonts w:ascii="Cambria" w:eastAsiaTheme="minorHAnsi" w:hAnsi="Cambria" w:cstheme="minorBidi"/>
          <w:lang w:eastAsia="en-US"/>
        </w:rPr>
        <w:t>psychologa</w:t>
      </w:r>
      <w:r w:rsidR="00393C10" w:rsidRPr="00824BA8">
        <w:rPr>
          <w:rFonts w:ascii="Cambria" w:eastAsiaTheme="minorHAnsi" w:hAnsi="Cambria" w:cstheme="minorBidi"/>
          <w:lang w:eastAsia="en-US"/>
        </w:rPr>
        <w:t xml:space="preserve"> zostanie objętych </w:t>
      </w:r>
      <w:r w:rsidRPr="00824BA8">
        <w:rPr>
          <w:rFonts w:ascii="Cambria" w:eastAsiaTheme="minorHAnsi" w:hAnsi="Cambria" w:cstheme="minorBidi"/>
          <w:lang w:eastAsia="en-US"/>
        </w:rPr>
        <w:t xml:space="preserve">łącznie </w:t>
      </w:r>
      <w:r w:rsidR="00393C10" w:rsidRPr="00824BA8">
        <w:rPr>
          <w:rFonts w:ascii="Cambria" w:eastAsiaTheme="minorHAnsi" w:hAnsi="Cambria" w:cstheme="minorBidi"/>
          <w:lang w:eastAsia="en-US"/>
        </w:rPr>
        <w:t>4</w:t>
      </w:r>
      <w:r w:rsidR="00473E72">
        <w:rPr>
          <w:rFonts w:ascii="Cambria" w:eastAsiaTheme="minorHAnsi" w:hAnsi="Cambria" w:cstheme="minorBidi"/>
          <w:lang w:eastAsia="en-US"/>
        </w:rPr>
        <w:t>9</w:t>
      </w:r>
      <w:r w:rsidR="00393C10" w:rsidRPr="00824BA8">
        <w:rPr>
          <w:rFonts w:ascii="Cambria" w:eastAsiaTheme="minorHAnsi" w:hAnsi="Cambria" w:cstheme="minorBidi"/>
          <w:lang w:eastAsia="en-US"/>
        </w:rPr>
        <w:t xml:space="preserve"> osób potrzebujących wsparcia.</w:t>
      </w:r>
    </w:p>
    <w:p w14:paraId="2CFEEDAB" w14:textId="77777777" w:rsidR="00393C10" w:rsidRPr="0019331E" w:rsidRDefault="00393C10" w:rsidP="0019331E">
      <w:pPr>
        <w:numPr>
          <w:ilvl w:val="0"/>
          <w:numId w:val="18"/>
        </w:numPr>
        <w:jc w:val="both"/>
        <w:rPr>
          <w:rFonts w:ascii="Cambria" w:eastAsiaTheme="minorHAnsi" w:hAnsi="Cambria" w:cstheme="minorBidi"/>
          <w:lang w:eastAsia="en-US"/>
        </w:rPr>
      </w:pPr>
      <w:r w:rsidRPr="0019331E">
        <w:rPr>
          <w:rFonts w:ascii="Cambria" w:eastAsiaTheme="minorHAnsi" w:hAnsi="Cambria" w:cstheme="minorBidi"/>
          <w:lang w:eastAsia="en-US"/>
        </w:rPr>
        <w:t xml:space="preserve">Na stanowisku </w:t>
      </w:r>
      <w:r w:rsidR="00EA5F9A">
        <w:rPr>
          <w:rFonts w:ascii="Cambria" w:eastAsiaTheme="minorHAnsi" w:hAnsi="Cambria" w:cstheme="minorBidi"/>
          <w:lang w:eastAsia="en-US"/>
        </w:rPr>
        <w:t>psychologa</w:t>
      </w:r>
      <w:r w:rsidRPr="0019331E">
        <w:rPr>
          <w:rFonts w:ascii="Cambria" w:eastAsiaTheme="minorHAnsi" w:hAnsi="Cambria" w:cstheme="minorBidi"/>
          <w:lang w:eastAsia="en-US"/>
        </w:rPr>
        <w:t xml:space="preserve"> w ramach niniejszego postępowania, zostan</w:t>
      </w:r>
      <w:r w:rsidR="00C25BE7" w:rsidRPr="0019331E">
        <w:rPr>
          <w:rFonts w:ascii="Cambria" w:eastAsiaTheme="minorHAnsi" w:hAnsi="Cambria" w:cstheme="minorBidi"/>
          <w:lang w:eastAsia="en-US"/>
        </w:rPr>
        <w:t>ie</w:t>
      </w:r>
      <w:r w:rsidRPr="0019331E">
        <w:rPr>
          <w:rFonts w:ascii="Cambria" w:eastAsiaTheme="minorHAnsi" w:hAnsi="Cambria" w:cstheme="minorBidi"/>
          <w:lang w:eastAsia="en-US"/>
        </w:rPr>
        <w:t xml:space="preserve"> zatrudnion</w:t>
      </w:r>
      <w:r w:rsidR="0019331E" w:rsidRPr="0019331E">
        <w:rPr>
          <w:rFonts w:ascii="Cambria" w:eastAsiaTheme="minorHAnsi" w:hAnsi="Cambria" w:cstheme="minorBidi"/>
          <w:lang w:eastAsia="en-US"/>
        </w:rPr>
        <w:t>a 1 osoba.</w:t>
      </w:r>
    </w:p>
    <w:p w14:paraId="4AF082A0" w14:textId="3B747DC8" w:rsidR="00696476" w:rsidRPr="0019331E" w:rsidRDefault="00EA5F9A" w:rsidP="0019331E">
      <w:pPr>
        <w:pStyle w:val="Akapitzlist"/>
        <w:numPr>
          <w:ilvl w:val="0"/>
          <w:numId w:val="18"/>
        </w:numPr>
        <w:jc w:val="both"/>
        <w:rPr>
          <w:rFonts w:ascii="Cambria" w:eastAsiaTheme="minorHAnsi" w:hAnsi="Cambria" w:cstheme="minorBidi"/>
          <w:lang w:eastAsia="en-US"/>
        </w:rPr>
      </w:pPr>
      <w:r>
        <w:rPr>
          <w:rFonts w:ascii="Cambria" w:eastAsiaTheme="minorHAnsi" w:hAnsi="Cambria" w:cstheme="minorBidi"/>
          <w:lang w:eastAsia="en-US"/>
        </w:rPr>
        <w:t>Psycholog</w:t>
      </w:r>
      <w:r w:rsidR="0063294E">
        <w:rPr>
          <w:rFonts w:ascii="Cambria" w:eastAsiaTheme="minorHAnsi" w:hAnsi="Cambria" w:cstheme="minorBidi"/>
          <w:lang w:eastAsia="en-US"/>
        </w:rPr>
        <w:t xml:space="preserve"> </w:t>
      </w:r>
      <w:r w:rsidR="00302AEE" w:rsidRPr="0019331E">
        <w:rPr>
          <w:rFonts w:ascii="Cambria" w:eastAsiaTheme="minorHAnsi" w:hAnsi="Cambria" w:cstheme="minorBidi"/>
          <w:lang w:eastAsia="en-US"/>
        </w:rPr>
        <w:t>będzie</w:t>
      </w:r>
      <w:r w:rsidR="00393C10" w:rsidRPr="0019331E">
        <w:rPr>
          <w:rFonts w:ascii="Cambria" w:eastAsiaTheme="minorHAnsi" w:hAnsi="Cambria" w:cstheme="minorBidi"/>
          <w:lang w:eastAsia="en-US"/>
        </w:rPr>
        <w:t xml:space="preserve"> świadczyć swoje usługi w wymiarze </w:t>
      </w:r>
      <w:r w:rsidR="00312FF5" w:rsidRPr="0019331E">
        <w:rPr>
          <w:rFonts w:ascii="Cambria" w:eastAsiaTheme="minorHAnsi" w:hAnsi="Cambria" w:cstheme="minorBidi"/>
          <w:lang w:eastAsia="en-US"/>
        </w:rPr>
        <w:t xml:space="preserve">średnio </w:t>
      </w:r>
      <w:r w:rsidR="0019331E" w:rsidRPr="0019331E">
        <w:rPr>
          <w:rFonts w:ascii="Cambria" w:eastAsiaTheme="minorHAnsi" w:hAnsi="Cambria" w:cstheme="minorBidi"/>
          <w:lang w:eastAsia="en-US"/>
        </w:rPr>
        <w:t xml:space="preserve">1h </w:t>
      </w:r>
      <w:r w:rsidR="00312FF5" w:rsidRPr="0019331E">
        <w:rPr>
          <w:rFonts w:ascii="Cambria" w:eastAsiaTheme="minorHAnsi" w:hAnsi="Cambria" w:cstheme="minorBidi"/>
          <w:lang w:eastAsia="en-US"/>
        </w:rPr>
        <w:t>w miesiącu u</w:t>
      </w:r>
      <w:r w:rsidR="00393C10" w:rsidRPr="0019331E">
        <w:rPr>
          <w:rFonts w:ascii="Cambria" w:eastAsiaTheme="minorHAnsi" w:hAnsi="Cambria" w:cstheme="minorBidi"/>
          <w:lang w:eastAsia="en-US"/>
        </w:rPr>
        <w:t xml:space="preserve"> 1 uczestnika/uczestniczk</w:t>
      </w:r>
      <w:r w:rsidR="00312FF5" w:rsidRPr="0019331E">
        <w:rPr>
          <w:rFonts w:ascii="Cambria" w:eastAsiaTheme="minorHAnsi" w:hAnsi="Cambria" w:cstheme="minorBidi"/>
          <w:lang w:eastAsia="en-US"/>
        </w:rPr>
        <w:t>i</w:t>
      </w:r>
      <w:r w:rsidR="00393C10" w:rsidRPr="0019331E">
        <w:rPr>
          <w:rFonts w:ascii="Cambria" w:eastAsiaTheme="minorHAnsi" w:hAnsi="Cambria" w:cstheme="minorBidi"/>
          <w:lang w:eastAsia="en-US"/>
        </w:rPr>
        <w:t xml:space="preserve"> projektu</w:t>
      </w:r>
      <w:r w:rsidR="00312FF5" w:rsidRPr="0019331E">
        <w:rPr>
          <w:rFonts w:ascii="Cambria" w:eastAsiaTheme="minorHAnsi" w:hAnsi="Cambria" w:cstheme="minorBidi"/>
          <w:lang w:eastAsia="en-US"/>
        </w:rPr>
        <w:t xml:space="preserve"> tj. łącznie </w:t>
      </w:r>
      <w:r w:rsidR="0019331E" w:rsidRPr="00F914E2">
        <w:rPr>
          <w:rFonts w:ascii="Cambria" w:eastAsiaTheme="minorHAnsi" w:hAnsi="Cambria" w:cstheme="minorBidi"/>
          <w:color w:val="000000" w:themeColor="text1"/>
          <w:lang w:eastAsia="en-US"/>
        </w:rPr>
        <w:t>1</w:t>
      </w:r>
      <w:r w:rsidR="000A7DBA" w:rsidRPr="00F914E2">
        <w:rPr>
          <w:rFonts w:ascii="Cambria" w:eastAsiaTheme="minorHAnsi" w:hAnsi="Cambria" w:cstheme="minorBidi"/>
          <w:color w:val="000000" w:themeColor="text1"/>
          <w:lang w:eastAsia="en-US"/>
        </w:rPr>
        <w:t>9</w:t>
      </w:r>
      <w:r w:rsidR="00F914E2">
        <w:rPr>
          <w:rFonts w:ascii="Cambria" w:eastAsiaTheme="minorHAnsi" w:hAnsi="Cambria" w:cstheme="minorBidi"/>
          <w:color w:val="000000" w:themeColor="text1"/>
          <w:lang w:eastAsia="en-US"/>
        </w:rPr>
        <w:t xml:space="preserve"> </w:t>
      </w:r>
      <w:r w:rsidR="0019331E" w:rsidRPr="00F914E2">
        <w:rPr>
          <w:rFonts w:ascii="Cambria" w:eastAsiaTheme="minorHAnsi" w:hAnsi="Cambria" w:cstheme="minorBidi"/>
          <w:color w:val="000000" w:themeColor="text1"/>
          <w:lang w:eastAsia="en-US"/>
        </w:rPr>
        <w:t>h</w:t>
      </w:r>
      <w:r w:rsidR="00312FF5" w:rsidRPr="0019331E">
        <w:rPr>
          <w:rFonts w:ascii="Cambria" w:eastAsiaTheme="minorHAnsi" w:hAnsi="Cambria" w:cstheme="minorBidi"/>
          <w:lang w:eastAsia="en-US"/>
        </w:rPr>
        <w:t xml:space="preserve"> miesięcznie</w:t>
      </w:r>
      <w:r w:rsidR="0019331E" w:rsidRPr="0019331E">
        <w:rPr>
          <w:rFonts w:ascii="Cambria" w:eastAsiaTheme="minorHAnsi" w:hAnsi="Cambria" w:cstheme="minorBidi"/>
          <w:lang w:eastAsia="en-US"/>
        </w:rPr>
        <w:t xml:space="preserve">. </w:t>
      </w:r>
      <w:r w:rsidR="00312FF5" w:rsidRPr="0019331E">
        <w:rPr>
          <w:rFonts w:ascii="Cambria" w:eastAsiaTheme="minorHAnsi" w:hAnsi="Cambria" w:cstheme="minorBidi"/>
          <w:lang w:eastAsia="en-US"/>
        </w:rPr>
        <w:t xml:space="preserve">Podczas obowiązywania umowy, w ramach projektu </w:t>
      </w:r>
      <w:r w:rsidR="00A636E8">
        <w:rPr>
          <w:rFonts w:ascii="Cambria" w:eastAsiaTheme="minorHAnsi" w:hAnsi="Cambria" w:cstheme="minorBidi"/>
          <w:lang w:eastAsia="en-US"/>
        </w:rPr>
        <w:t xml:space="preserve">psycholog </w:t>
      </w:r>
      <w:r w:rsidR="00312FF5" w:rsidRPr="0019331E">
        <w:rPr>
          <w:rFonts w:ascii="Cambria" w:eastAsiaTheme="minorHAnsi" w:hAnsi="Cambria" w:cstheme="minorBidi"/>
          <w:lang w:eastAsia="en-US"/>
        </w:rPr>
        <w:t xml:space="preserve">przeprowadzi nie więcej </w:t>
      </w:r>
      <w:r w:rsidR="00312FF5" w:rsidRPr="00F914E2">
        <w:rPr>
          <w:rFonts w:ascii="Cambria" w:eastAsiaTheme="minorHAnsi" w:hAnsi="Cambria" w:cstheme="minorBidi"/>
          <w:color w:val="000000" w:themeColor="text1"/>
          <w:lang w:eastAsia="en-US"/>
        </w:rPr>
        <w:t xml:space="preserve">niż </w:t>
      </w:r>
      <w:r w:rsidR="000A7DBA" w:rsidRPr="00F914E2">
        <w:rPr>
          <w:rFonts w:ascii="Cambria" w:eastAsiaTheme="minorHAnsi" w:hAnsi="Cambria" w:cstheme="minorBidi"/>
          <w:color w:val="000000" w:themeColor="text1"/>
          <w:lang w:eastAsia="en-US"/>
        </w:rPr>
        <w:t>285</w:t>
      </w:r>
      <w:r w:rsidR="0063294E" w:rsidRPr="00F914E2">
        <w:rPr>
          <w:rFonts w:ascii="Cambria" w:eastAsiaTheme="minorHAnsi" w:hAnsi="Cambria" w:cstheme="minorBidi"/>
          <w:color w:val="000000" w:themeColor="text1"/>
          <w:lang w:eastAsia="en-US"/>
        </w:rPr>
        <w:t xml:space="preserve"> </w:t>
      </w:r>
      <w:r w:rsidR="0019331E" w:rsidRPr="00F914E2">
        <w:rPr>
          <w:rFonts w:ascii="Cambria" w:eastAsiaTheme="minorHAnsi" w:hAnsi="Cambria" w:cstheme="minorBidi"/>
          <w:color w:val="000000" w:themeColor="text1"/>
          <w:lang w:eastAsia="en-US"/>
        </w:rPr>
        <w:t>h</w:t>
      </w:r>
      <w:r w:rsidR="0063294E" w:rsidRPr="00F914E2">
        <w:rPr>
          <w:rFonts w:ascii="Cambria" w:eastAsiaTheme="minorHAnsi" w:hAnsi="Cambria" w:cstheme="minorBidi"/>
          <w:color w:val="000000" w:themeColor="text1"/>
          <w:lang w:eastAsia="en-US"/>
        </w:rPr>
        <w:t xml:space="preserve"> </w:t>
      </w:r>
      <w:r w:rsidR="0019331E" w:rsidRPr="0019331E">
        <w:rPr>
          <w:rFonts w:ascii="Cambria" w:eastAsiaTheme="minorHAnsi" w:hAnsi="Cambria" w:cstheme="minorBidi"/>
          <w:lang w:eastAsia="en-US"/>
        </w:rPr>
        <w:t xml:space="preserve">porad </w:t>
      </w:r>
      <w:r w:rsidR="00A636E8">
        <w:rPr>
          <w:rFonts w:ascii="Cambria" w:eastAsiaTheme="minorHAnsi" w:hAnsi="Cambria" w:cstheme="minorBidi"/>
          <w:lang w:eastAsia="en-US"/>
        </w:rPr>
        <w:t>psychologicznych</w:t>
      </w:r>
      <w:r w:rsidR="0019331E" w:rsidRPr="0019331E">
        <w:rPr>
          <w:rFonts w:ascii="Cambria" w:eastAsiaTheme="minorHAnsi" w:hAnsi="Cambria" w:cstheme="minorBidi"/>
          <w:lang w:eastAsia="en-US"/>
        </w:rPr>
        <w:t xml:space="preserve">. </w:t>
      </w:r>
    </w:p>
    <w:p w14:paraId="07D0153C" w14:textId="77777777" w:rsidR="00393C10" w:rsidRDefault="00696476" w:rsidP="0019331E">
      <w:pPr>
        <w:pStyle w:val="Akapitzlist"/>
        <w:numPr>
          <w:ilvl w:val="0"/>
          <w:numId w:val="18"/>
        </w:numPr>
        <w:jc w:val="both"/>
        <w:rPr>
          <w:rFonts w:ascii="Cambria" w:eastAsiaTheme="minorHAnsi" w:hAnsi="Cambria" w:cstheme="minorBidi"/>
          <w:lang w:eastAsia="en-US"/>
        </w:rPr>
      </w:pPr>
      <w:r>
        <w:rPr>
          <w:rFonts w:ascii="Cambria" w:eastAsiaTheme="minorHAnsi" w:hAnsi="Cambria" w:cstheme="minorBidi"/>
          <w:lang w:eastAsia="en-US"/>
        </w:rPr>
        <w:t xml:space="preserve">Świadczenie będzie realizowane </w:t>
      </w:r>
      <w:r w:rsidR="00393C10" w:rsidRPr="00393C10">
        <w:rPr>
          <w:rFonts w:ascii="Cambria" w:eastAsiaTheme="minorHAnsi" w:hAnsi="Cambria" w:cstheme="minorBidi"/>
          <w:lang w:eastAsia="en-US"/>
        </w:rPr>
        <w:t>do 30.09.2023 r</w:t>
      </w:r>
      <w:r w:rsidR="004B5639">
        <w:rPr>
          <w:rFonts w:ascii="Cambria" w:eastAsiaTheme="minorHAnsi" w:hAnsi="Cambria" w:cstheme="minorBidi"/>
          <w:lang w:eastAsia="en-US"/>
        </w:rPr>
        <w:t xml:space="preserve">. </w:t>
      </w:r>
    </w:p>
    <w:p w14:paraId="54CB61DB" w14:textId="77777777" w:rsidR="0019331E" w:rsidRDefault="0019331E" w:rsidP="0019331E">
      <w:pPr>
        <w:pStyle w:val="Akapitzlist"/>
        <w:numPr>
          <w:ilvl w:val="0"/>
          <w:numId w:val="18"/>
        </w:numPr>
        <w:jc w:val="both"/>
        <w:rPr>
          <w:rFonts w:ascii="Cambria" w:eastAsiaTheme="minorHAnsi" w:hAnsi="Cambria" w:cstheme="minorBidi"/>
          <w:lang w:eastAsia="en-US"/>
        </w:rPr>
      </w:pPr>
      <w:r w:rsidRPr="0019331E">
        <w:rPr>
          <w:rFonts w:ascii="Cambria" w:eastAsiaTheme="minorHAnsi" w:hAnsi="Cambria" w:cstheme="minorBidi"/>
          <w:lang w:eastAsia="en-US"/>
        </w:rPr>
        <w:t xml:space="preserve">Usługi </w:t>
      </w:r>
      <w:r w:rsidR="00EA5F9A">
        <w:rPr>
          <w:rFonts w:ascii="Cambria" w:eastAsiaTheme="minorHAnsi" w:hAnsi="Cambria" w:cstheme="minorBidi"/>
          <w:lang w:eastAsia="en-US"/>
        </w:rPr>
        <w:t>psychologa</w:t>
      </w:r>
      <w:r w:rsidRPr="0019331E">
        <w:rPr>
          <w:rFonts w:ascii="Cambria" w:eastAsiaTheme="minorHAnsi" w:hAnsi="Cambria" w:cstheme="minorBidi"/>
          <w:lang w:eastAsia="en-US"/>
        </w:rPr>
        <w:t xml:space="preserve"> będą prowadzone w miejscu zamieszkania pacjentów pozostających pod opieką hospicjum domowego, biorących udział w projekcie.</w:t>
      </w:r>
    </w:p>
    <w:p w14:paraId="1975FE34" w14:textId="77777777" w:rsidR="0019331E" w:rsidRPr="0019331E" w:rsidRDefault="00EA5F9A" w:rsidP="0019331E">
      <w:pPr>
        <w:pStyle w:val="Akapitzlist"/>
        <w:numPr>
          <w:ilvl w:val="0"/>
          <w:numId w:val="18"/>
        </w:numPr>
        <w:jc w:val="both"/>
        <w:rPr>
          <w:rFonts w:ascii="Cambria" w:eastAsiaTheme="minorHAnsi" w:hAnsi="Cambria" w:cstheme="minorBidi"/>
          <w:lang w:eastAsia="en-US"/>
        </w:rPr>
      </w:pPr>
      <w:r>
        <w:rPr>
          <w:rFonts w:ascii="Cambria" w:eastAsiaTheme="minorHAnsi" w:hAnsi="Cambria" w:cstheme="minorBidi"/>
          <w:lang w:eastAsia="en-US"/>
        </w:rPr>
        <w:t>Psycholog</w:t>
      </w:r>
      <w:r w:rsidR="0019331E" w:rsidRPr="0019331E">
        <w:rPr>
          <w:rFonts w:ascii="Cambria" w:eastAsiaTheme="minorHAnsi" w:hAnsi="Cambria" w:cstheme="minorBidi"/>
          <w:lang w:eastAsia="en-US"/>
        </w:rPr>
        <w:t xml:space="preserve"> we własnym zakresie pokryje koszty dojazdu do miejsca pobytu pacjentów hospicjum domowego (na terenie miasta Łodzi).</w:t>
      </w:r>
    </w:p>
    <w:p w14:paraId="323CE128" w14:textId="77777777" w:rsidR="00F914E2" w:rsidRPr="00BB61B5" w:rsidRDefault="00F914E2" w:rsidP="00BB61B5">
      <w:pPr>
        <w:jc w:val="both"/>
        <w:rPr>
          <w:rFonts w:ascii="Cambria" w:eastAsiaTheme="minorHAnsi" w:hAnsi="Cambria" w:cstheme="minorBidi"/>
          <w:lang w:eastAsia="en-US"/>
        </w:rPr>
      </w:pPr>
    </w:p>
    <w:p w14:paraId="32ACE45A" w14:textId="77777777" w:rsidR="00BB61B5" w:rsidRPr="00BB61B5" w:rsidRDefault="00BB61B5" w:rsidP="00BB61B5">
      <w:pPr>
        <w:shd w:val="clear" w:color="auto" w:fill="E6E6E6"/>
        <w:autoSpaceDE w:val="0"/>
        <w:autoSpaceDN w:val="0"/>
        <w:adjustRightInd w:val="0"/>
        <w:rPr>
          <w:rFonts w:ascii="Cambria" w:hAnsi="Cambria"/>
          <w:color w:val="000000" w:themeColor="text1"/>
        </w:rPr>
      </w:pPr>
      <w:r w:rsidRPr="00BB61B5">
        <w:rPr>
          <w:rFonts w:ascii="Cambria" w:hAnsi="Cambria" w:cs="Arial"/>
          <w:b/>
          <w:bCs/>
          <w:color w:val="000000" w:themeColor="text1"/>
        </w:rPr>
        <w:t xml:space="preserve">Termin realizacji zamówienia </w:t>
      </w:r>
    </w:p>
    <w:p w14:paraId="62BE0727" w14:textId="33F3A030" w:rsidR="00BB61B5" w:rsidRDefault="004B5639" w:rsidP="00BB61B5">
      <w:pPr>
        <w:jc w:val="both"/>
        <w:rPr>
          <w:rFonts w:ascii="Cambria" w:hAnsi="Cambria"/>
          <w:color w:val="000000" w:themeColor="text1"/>
        </w:rPr>
      </w:pPr>
      <w:r w:rsidRPr="004B5639">
        <w:rPr>
          <w:rFonts w:ascii="Cambria" w:hAnsi="Cambria"/>
          <w:color w:val="000000" w:themeColor="text1"/>
        </w:rPr>
        <w:t>Zamówienie będzie realizowane niezwłocznie po podpisaniu umowy. Termin zakończenia wykonywania przedmiotu umowy – 0</w:t>
      </w:r>
      <w:r>
        <w:rPr>
          <w:rFonts w:ascii="Cambria" w:hAnsi="Cambria"/>
          <w:color w:val="000000" w:themeColor="text1"/>
        </w:rPr>
        <w:t>9</w:t>
      </w:r>
      <w:r w:rsidRPr="004B5639">
        <w:rPr>
          <w:rFonts w:ascii="Cambria" w:hAnsi="Cambria"/>
          <w:color w:val="000000" w:themeColor="text1"/>
        </w:rPr>
        <w:t>.2023 r.</w:t>
      </w:r>
    </w:p>
    <w:p w14:paraId="24553013" w14:textId="77777777" w:rsidR="00F914E2" w:rsidRDefault="00F914E2" w:rsidP="00BB61B5">
      <w:pPr>
        <w:jc w:val="both"/>
        <w:rPr>
          <w:rFonts w:ascii="Cambria" w:hAnsi="Cambria"/>
          <w:color w:val="000000" w:themeColor="text1"/>
        </w:rPr>
      </w:pPr>
    </w:p>
    <w:p w14:paraId="2F254866" w14:textId="77777777" w:rsidR="004B5639" w:rsidRPr="00BB61B5" w:rsidRDefault="004B5639" w:rsidP="00BB61B5">
      <w:pPr>
        <w:jc w:val="both"/>
        <w:rPr>
          <w:rFonts w:ascii="Cambria" w:hAnsi="Cambria"/>
          <w:color w:val="000000" w:themeColor="text1"/>
        </w:rPr>
      </w:pPr>
    </w:p>
    <w:p w14:paraId="445733BE" w14:textId="77777777" w:rsidR="00BB61B5" w:rsidRPr="00BB61B5" w:rsidRDefault="00BB61B5" w:rsidP="00BB61B5">
      <w:pPr>
        <w:shd w:val="clear" w:color="auto" w:fill="E6E6E6"/>
        <w:autoSpaceDE w:val="0"/>
        <w:autoSpaceDN w:val="0"/>
        <w:adjustRightInd w:val="0"/>
        <w:rPr>
          <w:rFonts w:ascii="Cambria" w:hAnsi="Cambria" w:cs="Arial"/>
          <w:b/>
          <w:bCs/>
          <w:color w:val="000000" w:themeColor="text1"/>
        </w:rPr>
      </w:pPr>
      <w:r w:rsidRPr="00BB61B5">
        <w:rPr>
          <w:rFonts w:ascii="Cambria" w:hAnsi="Cambria" w:cs="Arial"/>
          <w:b/>
          <w:bCs/>
          <w:color w:val="000000" w:themeColor="text1"/>
        </w:rPr>
        <w:lastRenderedPageBreak/>
        <w:t xml:space="preserve">Miejsce realizacji zamówienia </w:t>
      </w:r>
    </w:p>
    <w:p w14:paraId="2F869B76" w14:textId="77777777" w:rsidR="00BB61B5" w:rsidRDefault="004B5639" w:rsidP="00BB61B5">
      <w:pPr>
        <w:autoSpaceDE w:val="0"/>
        <w:autoSpaceDN w:val="0"/>
        <w:adjustRightInd w:val="0"/>
        <w:jc w:val="both"/>
        <w:rPr>
          <w:rFonts w:ascii="Cambria" w:eastAsiaTheme="minorHAnsi" w:hAnsi="Cambria" w:cstheme="minorBidi"/>
          <w:lang w:eastAsia="en-US"/>
        </w:rPr>
      </w:pPr>
      <w:r w:rsidRPr="00B738EE">
        <w:rPr>
          <w:rFonts w:ascii="Cambria" w:eastAsiaTheme="minorHAnsi" w:hAnsi="Cambria" w:cstheme="minorBidi"/>
          <w:lang w:eastAsia="en-US"/>
        </w:rPr>
        <w:t xml:space="preserve">Zamawiający zaznacza, że realizacja usługi </w:t>
      </w:r>
      <w:r>
        <w:rPr>
          <w:rFonts w:ascii="Cambria" w:eastAsiaTheme="minorHAnsi" w:hAnsi="Cambria" w:cstheme="minorBidi"/>
          <w:lang w:eastAsia="en-US"/>
        </w:rPr>
        <w:t>będzie realizowana na terenie miasta Łodzi.</w:t>
      </w:r>
    </w:p>
    <w:p w14:paraId="5A06CB6B" w14:textId="77777777" w:rsidR="00BB61B5" w:rsidRPr="00BB61B5" w:rsidRDefault="00BB61B5" w:rsidP="008C0657">
      <w:pPr>
        <w:jc w:val="both"/>
        <w:rPr>
          <w:rFonts w:ascii="Cambria" w:eastAsiaTheme="minorHAnsi" w:hAnsi="Cambria" w:cstheme="minorHAnsi"/>
          <w:bCs/>
          <w:lang w:eastAsia="ar-SA"/>
        </w:rPr>
      </w:pPr>
    </w:p>
    <w:p w14:paraId="6663B4EB" w14:textId="3B53D3D8" w:rsidR="00C170C0" w:rsidRPr="001B655F" w:rsidRDefault="00BB61B5" w:rsidP="001B655F">
      <w:pPr>
        <w:shd w:val="clear" w:color="auto" w:fill="E6E6E6"/>
        <w:autoSpaceDE w:val="0"/>
        <w:autoSpaceDN w:val="0"/>
        <w:adjustRightInd w:val="0"/>
        <w:rPr>
          <w:rFonts w:ascii="Cambria" w:hAnsi="Cambria" w:cs="Arial"/>
          <w:b/>
          <w:bCs/>
          <w:color w:val="000000" w:themeColor="text1"/>
        </w:rPr>
      </w:pPr>
      <w:r w:rsidRPr="00BB61B5">
        <w:rPr>
          <w:rFonts w:ascii="Cambria" w:hAnsi="Cambria" w:cs="Arial"/>
          <w:b/>
          <w:bCs/>
          <w:color w:val="000000" w:themeColor="text1"/>
        </w:rPr>
        <w:t xml:space="preserve">Warunki udziału w postępowaniu oraz opis sposobu dokonania oceny ich spełnienia </w:t>
      </w:r>
    </w:p>
    <w:p w14:paraId="1A2078E2" w14:textId="77777777" w:rsidR="004B5639" w:rsidRDefault="004B5639" w:rsidP="004B5639">
      <w:pPr>
        <w:spacing w:after="160" w:line="256" w:lineRule="auto"/>
        <w:jc w:val="both"/>
        <w:rPr>
          <w:rFonts w:ascii="Tahoma" w:hAnsi="Tahoma" w:cs="Tahoma"/>
          <w:color w:val="3A3E69"/>
          <w:sz w:val="19"/>
          <w:szCs w:val="19"/>
          <w:shd w:val="clear" w:color="auto" w:fill="F0F0F0"/>
        </w:rPr>
      </w:pPr>
      <w:r w:rsidRPr="008729E2">
        <w:rPr>
          <w:rFonts w:ascii="Cambria" w:eastAsiaTheme="minorHAnsi" w:hAnsi="Cambria" w:cstheme="minorHAnsi"/>
          <w:b/>
          <w:bCs/>
          <w:lang w:eastAsia="ar-SA"/>
        </w:rPr>
        <w:t>O realizację zamówienia ubiegać się mogą Wykonawcy tj. osoby fizyczne, osoby prawne albo jednostki organizacyjne nieposiadające osobowości prawnej, którzy spełnią następujące warunki:</w:t>
      </w:r>
    </w:p>
    <w:p w14:paraId="6ACA43F3" w14:textId="77777777" w:rsidR="00A636E8" w:rsidRPr="00E10909" w:rsidRDefault="009368DB" w:rsidP="00A636E8">
      <w:pPr>
        <w:pStyle w:val="Akapitzlist"/>
        <w:numPr>
          <w:ilvl w:val="0"/>
          <w:numId w:val="36"/>
        </w:numPr>
        <w:spacing w:after="160" w:line="256" w:lineRule="auto"/>
        <w:jc w:val="both"/>
        <w:rPr>
          <w:rFonts w:ascii="Cambria" w:hAnsi="Cambria" w:cs="Arial"/>
          <w:b/>
          <w:lang w:eastAsia="en-US"/>
        </w:rPr>
      </w:pPr>
      <w:r w:rsidRPr="009368DB">
        <w:rPr>
          <w:rFonts w:ascii="Cambria" w:eastAsiaTheme="minorHAnsi" w:hAnsi="Cambria" w:cstheme="minorHAnsi"/>
          <w:bCs/>
          <w:lang w:eastAsia="ar-SA"/>
        </w:rPr>
        <w:t xml:space="preserve">Posiadają lub dysponują osobami posiadającymi: </w:t>
      </w:r>
      <w:bookmarkStart w:id="4" w:name="_Hlk90565627"/>
      <w:r w:rsidR="00A636E8" w:rsidRPr="00A636E8">
        <w:rPr>
          <w:rFonts w:ascii="Cambria" w:eastAsiaTheme="minorHAnsi" w:hAnsi="Cambria" w:cstheme="minorHAnsi"/>
          <w:bCs/>
          <w:lang w:eastAsia="ar-SA"/>
        </w:rPr>
        <w:t>wykształcenie magisterskie w zakresie psychoonkologii lub ukończone studia podyplomowe z psychoonkologii</w:t>
      </w:r>
      <w:bookmarkEnd w:id="4"/>
      <w:r w:rsidR="00A636E8" w:rsidRPr="00E10909">
        <w:rPr>
          <w:rFonts w:ascii="Cambria" w:eastAsiaTheme="minorHAnsi" w:hAnsi="Cambria" w:cstheme="minorHAnsi"/>
          <w:bCs/>
          <w:lang w:eastAsia="ar-SA"/>
        </w:rPr>
        <w:t>.</w:t>
      </w:r>
    </w:p>
    <w:p w14:paraId="6C9DB6EA" w14:textId="77777777" w:rsidR="00A636E8" w:rsidRPr="00B738EE" w:rsidRDefault="00A636E8" w:rsidP="00A636E8">
      <w:pPr>
        <w:jc w:val="both"/>
        <w:rPr>
          <w:rFonts w:ascii="Cambria" w:eastAsiaTheme="minorHAnsi" w:hAnsi="Cambria" w:cstheme="minorHAnsi"/>
          <w:bCs/>
          <w:u w:val="single"/>
          <w:lang w:eastAsia="ar-SA"/>
        </w:rPr>
      </w:pPr>
      <w:r w:rsidRPr="00B738EE">
        <w:rPr>
          <w:rFonts w:ascii="Cambria" w:eastAsiaTheme="minorHAnsi" w:hAnsi="Cambria" w:cstheme="minorHAnsi"/>
          <w:bCs/>
          <w:u w:val="single"/>
          <w:lang w:eastAsia="ar-SA"/>
        </w:rPr>
        <w:t xml:space="preserve">Ocena spełniania w/w warunku udziału w postępowaniu dokonywana będzie w oparciu o treść oświadczenia Wykonawcy zgodnie z treścią Załącznik 2a </w:t>
      </w:r>
      <w:r w:rsidRPr="00B738EE">
        <w:rPr>
          <w:rFonts w:ascii="Cambria" w:eastAsiaTheme="minorHAnsi" w:hAnsi="Cambria" w:cstheme="minorHAnsi"/>
          <w:b/>
          <w:bCs/>
          <w:u w:val="single"/>
          <w:lang w:eastAsia="ar-SA"/>
        </w:rPr>
        <w:t>lub</w:t>
      </w:r>
      <w:r w:rsidRPr="00B738EE">
        <w:rPr>
          <w:rFonts w:ascii="Cambria" w:eastAsiaTheme="minorHAnsi" w:hAnsi="Cambria" w:cstheme="minorHAnsi"/>
          <w:bCs/>
          <w:u w:val="single"/>
          <w:lang w:eastAsia="ar-SA"/>
        </w:rPr>
        <w:t xml:space="preserve">  2b do zapytania ofertowego, metodą warunku granicznego – spełnia / nie spełnia.</w:t>
      </w:r>
    </w:p>
    <w:p w14:paraId="797F0FBD" w14:textId="77777777" w:rsidR="00A636E8" w:rsidRDefault="00A636E8" w:rsidP="00A636E8">
      <w:pPr>
        <w:jc w:val="both"/>
        <w:rPr>
          <w:rFonts w:ascii="Cambria" w:hAnsi="Cambria" w:cs="Arial"/>
          <w:i/>
          <w:lang w:eastAsia="en-US"/>
        </w:rPr>
      </w:pPr>
      <w:r w:rsidRPr="00B738EE">
        <w:rPr>
          <w:rFonts w:ascii="Cambria" w:hAnsi="Cambria" w:cs="Arial"/>
          <w:i/>
          <w:lang w:eastAsia="en-US"/>
        </w:rPr>
        <w:t xml:space="preserve">Zamawiający informuje, że wybrany Wykonawca przed </w:t>
      </w:r>
      <w:r>
        <w:rPr>
          <w:rFonts w:ascii="Cambria" w:hAnsi="Cambria" w:cs="Arial"/>
          <w:i/>
          <w:lang w:eastAsia="en-US"/>
        </w:rPr>
        <w:t>zawarciem umowy</w:t>
      </w:r>
      <w:r w:rsidRPr="00B738EE">
        <w:rPr>
          <w:rFonts w:ascii="Cambria" w:hAnsi="Cambria" w:cs="Arial"/>
          <w:i/>
          <w:lang w:eastAsia="en-US"/>
        </w:rPr>
        <w:t xml:space="preserve"> będzie zobowiązany do przedłożenia dokumentów potwierdzających spełnianie wymagań tj.:</w:t>
      </w:r>
      <w:r w:rsidR="0063294E">
        <w:rPr>
          <w:rFonts w:ascii="Cambria" w:hAnsi="Cambria" w:cs="Arial"/>
          <w:i/>
          <w:lang w:eastAsia="en-US"/>
        </w:rPr>
        <w:t xml:space="preserve"> </w:t>
      </w:r>
      <w:r w:rsidRPr="00B738EE">
        <w:rPr>
          <w:rFonts w:ascii="Cambria" w:hAnsi="Cambria" w:cs="Arial"/>
          <w:i/>
          <w:lang w:eastAsia="en-US"/>
        </w:rPr>
        <w:t>kopię dokumentów (np. dyplom/certyfikat/zaświadczenie/ inne</w:t>
      </w:r>
      <w:r w:rsidR="0063294E">
        <w:rPr>
          <w:rFonts w:ascii="Cambria" w:hAnsi="Cambria" w:cs="Arial"/>
          <w:i/>
          <w:lang w:eastAsia="en-US"/>
        </w:rPr>
        <w:t xml:space="preserve"> </w:t>
      </w:r>
      <w:r w:rsidRPr="00B738EE">
        <w:rPr>
          <w:rFonts w:ascii="Cambria" w:hAnsi="Cambria" w:cs="Arial"/>
          <w:i/>
          <w:lang w:eastAsia="en-US"/>
        </w:rPr>
        <w:t>umożliwiające przeprowadzenie danego wsparcia) potwierdzających wymagane powyższe wykształcenie/kwalifikacje.</w:t>
      </w:r>
    </w:p>
    <w:p w14:paraId="1A8BB2AF" w14:textId="77777777" w:rsidR="00A636E8" w:rsidRDefault="00A636E8" w:rsidP="00A636E8">
      <w:pPr>
        <w:jc w:val="both"/>
        <w:rPr>
          <w:rFonts w:ascii="Cambria" w:hAnsi="Cambria" w:cs="Arial"/>
          <w:i/>
          <w:lang w:eastAsia="en-US"/>
        </w:rPr>
      </w:pPr>
    </w:p>
    <w:p w14:paraId="7C52A223" w14:textId="77777777" w:rsidR="00A636E8" w:rsidRPr="00B25F6C" w:rsidRDefault="00A636E8" w:rsidP="00A636E8">
      <w:pPr>
        <w:pStyle w:val="Akapitzlist"/>
        <w:numPr>
          <w:ilvl w:val="0"/>
          <w:numId w:val="36"/>
        </w:numPr>
        <w:jc w:val="both"/>
        <w:rPr>
          <w:rFonts w:ascii="Cambria" w:eastAsiaTheme="minorHAnsi" w:hAnsi="Cambria" w:cstheme="minorHAnsi"/>
          <w:bCs/>
          <w:color w:val="000000" w:themeColor="text1"/>
          <w:u w:val="single"/>
          <w:lang w:eastAsia="ar-SA"/>
        </w:rPr>
      </w:pPr>
      <w:r w:rsidRPr="00B25F6C">
        <w:rPr>
          <w:rFonts w:ascii="Cambria" w:eastAsiaTheme="minorHAnsi" w:hAnsi="Cambria" w:cstheme="minorHAnsi"/>
          <w:bCs/>
          <w:color w:val="000000" w:themeColor="text1"/>
          <w:lang w:eastAsia="ar-SA"/>
        </w:rPr>
        <w:t xml:space="preserve">Posiadają lub dysponują osobami posiadającymi: minimum roczne doświadczenie w pracy w realizacji </w:t>
      </w:r>
      <w:r w:rsidR="009368DB" w:rsidRPr="00B25F6C">
        <w:rPr>
          <w:rFonts w:ascii="Cambria" w:eastAsiaTheme="minorHAnsi" w:hAnsi="Cambria" w:cstheme="minorHAnsi"/>
          <w:bCs/>
          <w:color w:val="000000" w:themeColor="text1"/>
          <w:lang w:eastAsia="ar-SA"/>
        </w:rPr>
        <w:t xml:space="preserve">wsparcia psychologicznego </w:t>
      </w:r>
      <w:r w:rsidR="00AE5B1B" w:rsidRPr="00B25F6C">
        <w:rPr>
          <w:rFonts w:asciiTheme="majorHAnsi" w:hAnsiTheme="majorHAnsi" w:cs="Arial"/>
          <w:bCs/>
          <w:color w:val="000000" w:themeColor="text1"/>
          <w:spacing w:val="4"/>
        </w:rPr>
        <w:t xml:space="preserve">pacjenta paliatywnego/onkologicznego lub </w:t>
      </w:r>
      <w:r w:rsidRPr="00B25F6C">
        <w:rPr>
          <w:rFonts w:ascii="Cambria" w:eastAsiaTheme="minorHAnsi" w:hAnsi="Cambria" w:cstheme="minorHAnsi"/>
          <w:bCs/>
          <w:color w:val="000000" w:themeColor="text1"/>
          <w:lang w:eastAsia="ar-SA"/>
        </w:rPr>
        <w:t xml:space="preserve">z </w:t>
      </w:r>
      <w:r w:rsidR="00A12B0D" w:rsidRPr="00B25F6C">
        <w:rPr>
          <w:rFonts w:ascii="Cambria" w:eastAsiaTheme="minorHAnsi" w:hAnsi="Cambria" w:cstheme="minorHAnsi"/>
          <w:bCs/>
          <w:color w:val="000000" w:themeColor="text1"/>
          <w:lang w:eastAsia="ar-SA"/>
        </w:rPr>
        <w:t xml:space="preserve">opiekunem faktycznym </w:t>
      </w:r>
      <w:r w:rsidRPr="00B25F6C">
        <w:rPr>
          <w:rFonts w:ascii="Cambria" w:eastAsiaTheme="minorHAnsi" w:hAnsi="Cambria" w:cstheme="minorHAnsi"/>
          <w:bCs/>
          <w:color w:val="000000" w:themeColor="text1"/>
          <w:lang w:eastAsia="ar-SA"/>
        </w:rPr>
        <w:t>pacjent</w:t>
      </w:r>
      <w:r w:rsidR="00A12B0D" w:rsidRPr="00B25F6C">
        <w:rPr>
          <w:rFonts w:ascii="Cambria" w:eastAsiaTheme="minorHAnsi" w:hAnsi="Cambria" w:cstheme="minorHAnsi"/>
          <w:bCs/>
          <w:color w:val="000000" w:themeColor="text1"/>
          <w:lang w:eastAsia="ar-SA"/>
        </w:rPr>
        <w:t>a</w:t>
      </w:r>
      <w:r w:rsidRPr="00B25F6C">
        <w:rPr>
          <w:rFonts w:ascii="Cambria" w:eastAsiaTheme="minorHAnsi" w:hAnsi="Cambria" w:cstheme="minorHAnsi"/>
          <w:bCs/>
          <w:color w:val="000000" w:themeColor="text1"/>
          <w:lang w:eastAsia="ar-SA"/>
        </w:rPr>
        <w:t xml:space="preserve"> paliatywn</w:t>
      </w:r>
      <w:r w:rsidR="00A12B0D" w:rsidRPr="00B25F6C">
        <w:rPr>
          <w:rFonts w:ascii="Cambria" w:eastAsiaTheme="minorHAnsi" w:hAnsi="Cambria" w:cstheme="minorHAnsi"/>
          <w:bCs/>
          <w:color w:val="000000" w:themeColor="text1"/>
          <w:lang w:eastAsia="ar-SA"/>
        </w:rPr>
        <w:t>ego</w:t>
      </w:r>
      <w:r w:rsidRPr="00B25F6C">
        <w:rPr>
          <w:rFonts w:ascii="Cambria" w:eastAsiaTheme="minorHAnsi" w:hAnsi="Cambria" w:cstheme="minorHAnsi"/>
          <w:bCs/>
          <w:color w:val="000000" w:themeColor="text1"/>
          <w:lang w:eastAsia="ar-SA"/>
        </w:rPr>
        <w:t>/ onkologiczn</w:t>
      </w:r>
      <w:r w:rsidR="00A12B0D" w:rsidRPr="00B25F6C">
        <w:rPr>
          <w:rFonts w:ascii="Cambria" w:eastAsiaTheme="minorHAnsi" w:hAnsi="Cambria" w:cstheme="minorHAnsi"/>
          <w:bCs/>
          <w:color w:val="000000" w:themeColor="text1"/>
          <w:lang w:eastAsia="ar-SA"/>
        </w:rPr>
        <w:t>ego</w:t>
      </w:r>
      <w:r w:rsidRPr="00B25F6C">
        <w:rPr>
          <w:rFonts w:ascii="Cambria" w:eastAsiaTheme="minorHAnsi" w:hAnsi="Cambria" w:cstheme="minorHAnsi"/>
          <w:bCs/>
          <w:color w:val="000000" w:themeColor="text1"/>
          <w:lang w:eastAsia="ar-SA"/>
        </w:rPr>
        <w:t>.</w:t>
      </w:r>
    </w:p>
    <w:p w14:paraId="09230C42" w14:textId="77777777" w:rsidR="00A636E8" w:rsidRPr="00E10909" w:rsidRDefault="00A636E8" w:rsidP="00A636E8">
      <w:pPr>
        <w:pStyle w:val="Akapitzlist"/>
        <w:ind w:left="720"/>
        <w:jc w:val="both"/>
        <w:rPr>
          <w:rFonts w:ascii="Cambria" w:eastAsiaTheme="minorHAnsi" w:hAnsi="Cambria" w:cstheme="minorHAnsi"/>
          <w:bCs/>
          <w:u w:val="single"/>
          <w:lang w:eastAsia="ar-SA"/>
        </w:rPr>
      </w:pPr>
    </w:p>
    <w:p w14:paraId="2099F70D" w14:textId="013EB568" w:rsidR="00A636E8" w:rsidRPr="00E10909" w:rsidRDefault="00A636E8" w:rsidP="00A636E8">
      <w:pPr>
        <w:suppressAutoHyphens/>
        <w:spacing w:after="160" w:line="256" w:lineRule="auto"/>
        <w:contextualSpacing/>
        <w:jc w:val="both"/>
        <w:rPr>
          <w:rFonts w:ascii="Cambria" w:eastAsiaTheme="minorHAnsi" w:hAnsi="Cambria" w:cstheme="minorHAnsi"/>
          <w:bCs/>
          <w:u w:val="single"/>
          <w:lang w:eastAsia="ar-SA"/>
        </w:rPr>
      </w:pPr>
      <w:r w:rsidRPr="00E10909">
        <w:rPr>
          <w:rFonts w:ascii="Cambria" w:eastAsiaTheme="minorHAnsi" w:hAnsi="Cambria" w:cstheme="minorHAnsi"/>
          <w:bCs/>
          <w:u w:val="single"/>
          <w:lang w:eastAsia="ar-SA"/>
        </w:rPr>
        <w:t xml:space="preserve">Ocena spełniania w/w warunku udziału w postępowaniu dokonywana będzie w oparciu o treść oświadczenia Wykonawcy zgodnie z treścią Załącznik 2a </w:t>
      </w:r>
      <w:r w:rsidRPr="00E10909">
        <w:rPr>
          <w:rFonts w:ascii="Cambria" w:eastAsiaTheme="minorHAnsi" w:hAnsi="Cambria" w:cstheme="minorHAnsi"/>
          <w:b/>
          <w:bCs/>
          <w:u w:val="single"/>
          <w:lang w:eastAsia="ar-SA"/>
        </w:rPr>
        <w:t>lub</w:t>
      </w:r>
      <w:r w:rsidRPr="00E10909">
        <w:rPr>
          <w:rFonts w:ascii="Cambria" w:eastAsiaTheme="minorHAnsi" w:hAnsi="Cambria" w:cstheme="minorHAnsi"/>
          <w:bCs/>
          <w:u w:val="single"/>
          <w:lang w:eastAsia="ar-SA"/>
        </w:rPr>
        <w:t xml:space="preserve"> 2b oraz załącznika nr 3 do zapytania ofertowego, metodą warunku granicznego – spełnia / nie spełnia.</w:t>
      </w:r>
    </w:p>
    <w:p w14:paraId="4DA7749B" w14:textId="77777777" w:rsidR="00A636E8" w:rsidRDefault="00A636E8" w:rsidP="00A636E8">
      <w:pPr>
        <w:suppressAutoHyphens/>
        <w:spacing w:after="160" w:line="256" w:lineRule="auto"/>
        <w:contextualSpacing/>
        <w:jc w:val="both"/>
        <w:rPr>
          <w:rFonts w:ascii="Cambria" w:eastAsiaTheme="minorHAnsi" w:hAnsi="Cambria" w:cstheme="minorHAnsi"/>
          <w:bCs/>
          <w:u w:val="single"/>
          <w:lang w:eastAsia="ar-SA"/>
        </w:rPr>
      </w:pPr>
    </w:p>
    <w:p w14:paraId="2C3131B5" w14:textId="77777777" w:rsidR="00A636E8" w:rsidRPr="00B738EE" w:rsidRDefault="00A636E8" w:rsidP="00A636E8">
      <w:pPr>
        <w:spacing w:after="160" w:line="256" w:lineRule="auto"/>
        <w:jc w:val="both"/>
        <w:rPr>
          <w:rFonts w:ascii="Cambria" w:hAnsi="Cambria" w:cs="Arial"/>
          <w:i/>
          <w:lang w:eastAsia="en-US"/>
        </w:rPr>
      </w:pPr>
      <w:r w:rsidRPr="00B738EE">
        <w:rPr>
          <w:rFonts w:ascii="Cambria" w:hAnsi="Cambria" w:cs="Arial"/>
          <w:i/>
          <w:lang w:eastAsia="en-US"/>
        </w:rPr>
        <w:t xml:space="preserve">Zamawiający informuje, że wybrany Wykonawca przed </w:t>
      </w:r>
      <w:r>
        <w:rPr>
          <w:rFonts w:ascii="Cambria" w:hAnsi="Cambria" w:cs="Arial"/>
          <w:i/>
          <w:lang w:eastAsia="en-US"/>
        </w:rPr>
        <w:t>zawarciem umowy</w:t>
      </w:r>
      <w:r w:rsidRPr="00B738EE">
        <w:rPr>
          <w:rFonts w:ascii="Cambria" w:hAnsi="Cambria" w:cs="Arial"/>
          <w:i/>
          <w:lang w:eastAsia="en-US"/>
        </w:rPr>
        <w:t xml:space="preserve"> będzie zobowiązany do przedłożenia dokumentów potwierdzających spełnianie wymagań tj.: CV </w:t>
      </w:r>
      <w:r>
        <w:rPr>
          <w:rFonts w:ascii="Cambria" w:hAnsi="Cambria" w:cs="Arial"/>
          <w:i/>
          <w:lang w:eastAsia="en-US"/>
        </w:rPr>
        <w:t>i świadectwa pracy, umowy inne dokumenty potwierdzające posiadane doświadczenie zawodowe, a także zaświadczenie potwierdzające ukończenie wymaganego szkolenia.</w:t>
      </w:r>
    </w:p>
    <w:p w14:paraId="764CA698" w14:textId="77777777" w:rsidR="00A636E8" w:rsidRPr="00B738EE" w:rsidRDefault="00A636E8" w:rsidP="00A636E8">
      <w:pPr>
        <w:contextualSpacing/>
        <w:jc w:val="both"/>
        <w:rPr>
          <w:rFonts w:asciiTheme="majorHAnsi" w:hAnsiTheme="majorHAnsi"/>
        </w:rPr>
      </w:pPr>
      <w:r w:rsidRPr="00B738EE">
        <w:rPr>
          <w:rFonts w:asciiTheme="majorHAnsi" w:eastAsiaTheme="minorHAnsi" w:hAnsiTheme="majorHAnsi" w:cstheme="minorBidi"/>
          <w:sz w:val="22"/>
          <w:szCs w:val="22"/>
          <w:lang w:eastAsia="en-US"/>
        </w:rPr>
        <w:t>Zamawiający informuje, że dla wyliczenia lat doświadczenia – (okres trwania od data /dzień, m-c, rok/ do data /dzień, m-c, rok/ wykonanej usługi) Zamawiający przyjmie zasadę:</w:t>
      </w:r>
    </w:p>
    <w:p w14:paraId="75A01E1C" w14:textId="77777777" w:rsidR="00A636E8" w:rsidRPr="00B738EE" w:rsidRDefault="00A636E8" w:rsidP="00A636E8">
      <w:pPr>
        <w:numPr>
          <w:ilvl w:val="0"/>
          <w:numId w:val="13"/>
        </w:numPr>
        <w:spacing w:after="160" w:line="256" w:lineRule="auto"/>
        <w:contextualSpacing/>
        <w:jc w:val="both"/>
        <w:rPr>
          <w:rFonts w:asciiTheme="majorHAnsi" w:eastAsiaTheme="minorHAnsi" w:hAnsiTheme="majorHAnsi" w:cstheme="minorBidi"/>
          <w:sz w:val="22"/>
          <w:szCs w:val="22"/>
          <w:lang w:eastAsia="en-US"/>
        </w:rPr>
      </w:pPr>
      <w:r w:rsidRPr="00B738EE">
        <w:rPr>
          <w:rFonts w:asciiTheme="majorHAnsi" w:eastAsiaTheme="minorHAnsi" w:hAnsiTheme="majorHAnsi" w:cstheme="minorBidi"/>
          <w:sz w:val="22"/>
          <w:szCs w:val="22"/>
          <w:lang w:eastAsia="en-US"/>
        </w:rPr>
        <w:t>w przypadku podania tylko lat - np. 2013-2014 - Zamawiający do obliczenia wymaganego doświadczenia przyjmie okres 01.01.2013r.- 31.12.2014r.</w:t>
      </w:r>
    </w:p>
    <w:p w14:paraId="1AB012FB" w14:textId="77777777" w:rsidR="00A636E8" w:rsidRPr="00B738EE" w:rsidRDefault="00A636E8" w:rsidP="00A636E8">
      <w:pPr>
        <w:numPr>
          <w:ilvl w:val="0"/>
          <w:numId w:val="13"/>
        </w:numPr>
        <w:spacing w:after="160" w:line="256" w:lineRule="auto"/>
        <w:contextualSpacing/>
        <w:jc w:val="both"/>
        <w:rPr>
          <w:rFonts w:asciiTheme="majorHAnsi" w:eastAsiaTheme="minorHAnsi" w:hAnsiTheme="majorHAnsi" w:cstheme="minorBidi"/>
          <w:sz w:val="22"/>
          <w:szCs w:val="22"/>
          <w:lang w:eastAsia="en-US"/>
        </w:rPr>
      </w:pPr>
      <w:r w:rsidRPr="00B738EE">
        <w:rPr>
          <w:rFonts w:asciiTheme="majorHAnsi" w:eastAsiaTheme="minorHAnsi" w:hAnsiTheme="majorHAnsi" w:cstheme="minorBidi"/>
          <w:sz w:val="22"/>
          <w:szCs w:val="22"/>
          <w:lang w:eastAsia="en-US"/>
        </w:rPr>
        <w:t>w przypadku podania miesiąca i roku – np. 04.2013-09.2013 - Zamawiający do obliczenia wymaganego doświadczenia przyjmie okres 01.04.2013r.-30.09.2013r.</w:t>
      </w:r>
    </w:p>
    <w:p w14:paraId="6FD4F5EE" w14:textId="77777777" w:rsidR="00A636E8" w:rsidRPr="00B738EE" w:rsidRDefault="00A636E8" w:rsidP="00A636E8">
      <w:pPr>
        <w:numPr>
          <w:ilvl w:val="0"/>
          <w:numId w:val="13"/>
        </w:numPr>
        <w:spacing w:after="160" w:line="256" w:lineRule="auto"/>
        <w:contextualSpacing/>
        <w:jc w:val="both"/>
        <w:rPr>
          <w:rFonts w:asciiTheme="majorHAnsi" w:eastAsiaTheme="minorHAnsi" w:hAnsiTheme="majorHAnsi" w:cstheme="minorBidi"/>
          <w:sz w:val="22"/>
          <w:szCs w:val="22"/>
          <w:lang w:eastAsia="en-US"/>
        </w:rPr>
      </w:pPr>
      <w:r w:rsidRPr="00B738EE">
        <w:rPr>
          <w:rFonts w:asciiTheme="majorHAnsi" w:eastAsiaTheme="minorHAnsi" w:hAnsiTheme="majorHAnsi" w:cstheme="minorBidi"/>
          <w:sz w:val="22"/>
          <w:szCs w:val="22"/>
          <w:lang w:eastAsia="en-US"/>
        </w:rPr>
        <w:t>w przypadku podania dokładnego okresu – np. 15.06.2014r. – 28.04.2014r. – Zamawiający do obliczenia wymaganego doświadczenia przyjmie okres 15.06.2014r. – 28.04.2014r.</w:t>
      </w:r>
    </w:p>
    <w:p w14:paraId="57EBA7FE" w14:textId="77777777" w:rsidR="00A12B0D" w:rsidRDefault="00A12B0D" w:rsidP="00A12B0D">
      <w:pPr>
        <w:suppressAutoHyphens/>
        <w:spacing w:after="160" w:line="256" w:lineRule="auto"/>
        <w:ind w:left="357"/>
        <w:contextualSpacing/>
        <w:jc w:val="both"/>
        <w:rPr>
          <w:rFonts w:ascii="Cambria" w:eastAsiaTheme="minorHAnsi" w:hAnsi="Cambria" w:cstheme="minorHAnsi"/>
          <w:bCs/>
          <w:lang w:eastAsia="ar-SA"/>
        </w:rPr>
      </w:pPr>
      <w:r>
        <w:rPr>
          <w:rFonts w:ascii="Cambria" w:eastAsiaTheme="minorHAnsi" w:hAnsi="Cambria" w:cstheme="minorHAnsi"/>
          <w:bCs/>
          <w:lang w:eastAsia="ar-SA"/>
        </w:rPr>
        <w:t xml:space="preserve">c. </w:t>
      </w:r>
      <w:r>
        <w:rPr>
          <w:rFonts w:ascii="Cambria" w:eastAsiaTheme="minorHAnsi" w:hAnsi="Cambria" w:cstheme="minorHAnsi"/>
          <w:bCs/>
          <w:lang w:eastAsia="ar-SA"/>
        </w:rPr>
        <w:tab/>
      </w:r>
      <w:r w:rsidR="004B5639" w:rsidRPr="00A12B0D">
        <w:rPr>
          <w:rFonts w:ascii="Cambria" w:eastAsiaTheme="minorHAnsi" w:hAnsi="Cambria" w:cstheme="minorHAnsi"/>
          <w:bCs/>
          <w:lang w:eastAsia="ar-SA"/>
        </w:rPr>
        <w:t xml:space="preserve">Nie są powiązani z Zamawiającym osobowo lub kapitałowo – przez powiązania </w:t>
      </w:r>
    </w:p>
    <w:p w14:paraId="069890EC" w14:textId="6A48B13B" w:rsidR="00C170C0" w:rsidRPr="00A12B0D" w:rsidRDefault="004B5639" w:rsidP="00C170C0">
      <w:pPr>
        <w:suppressAutoHyphens/>
        <w:spacing w:after="160" w:line="256" w:lineRule="auto"/>
        <w:ind w:left="708"/>
        <w:contextualSpacing/>
        <w:jc w:val="both"/>
        <w:rPr>
          <w:rFonts w:ascii="Cambria" w:eastAsiaTheme="minorHAnsi" w:hAnsi="Cambria" w:cs="Calibri"/>
          <w:bCs/>
          <w:lang w:eastAsia="en-US"/>
        </w:rPr>
      </w:pPr>
      <w:r w:rsidRPr="00A12B0D">
        <w:rPr>
          <w:rFonts w:ascii="Cambria" w:eastAsiaTheme="minorHAnsi" w:hAnsi="Cambria" w:cstheme="minorHAnsi"/>
          <w:bCs/>
          <w:lang w:eastAsia="ar-SA"/>
        </w:rPr>
        <w:lastRenderedPageBreak/>
        <w:t>osobowe lub kapitałowe rozumie się wzajemne powiązania między Zamawiającym lub osobami upoważnionymi do zaciągania zobowiązań w imieniu Zamawiającego lub osobami wykonującymi w imieniu Zamawiającego czynności związane</w:t>
      </w:r>
      <w:r w:rsidR="00090ACF">
        <w:rPr>
          <w:rFonts w:ascii="Cambria" w:eastAsiaTheme="minorHAnsi" w:hAnsi="Cambria" w:cstheme="minorHAnsi"/>
          <w:bCs/>
          <w:lang w:eastAsia="ar-SA"/>
        </w:rPr>
        <w:t xml:space="preserve"> </w:t>
      </w:r>
      <w:r w:rsidRPr="00A12B0D">
        <w:rPr>
          <w:rFonts w:ascii="Cambria" w:eastAsiaTheme="minorHAnsi" w:hAnsi="Cambria" w:cstheme="minorHAnsi"/>
          <w:bCs/>
          <w:lang w:eastAsia="ar-SA"/>
        </w:rPr>
        <w:t xml:space="preserve">z  przygotowaniem </w:t>
      </w:r>
      <w:r w:rsidRPr="00A12B0D">
        <w:rPr>
          <w:rFonts w:ascii="Cambria" w:eastAsiaTheme="minorHAnsi" w:hAnsi="Cambria" w:cs="Calibri"/>
          <w:bCs/>
          <w:lang w:eastAsia="en-US"/>
        </w:rPr>
        <w:t>i przeprowadzeniem procedury wyboru Wykonawcy a Wykonawcą, polegające w szczególności na:</w:t>
      </w:r>
    </w:p>
    <w:p w14:paraId="25FC5273" w14:textId="77777777" w:rsidR="004B5639" w:rsidRPr="00B738EE" w:rsidRDefault="004B5639" w:rsidP="008B662F">
      <w:pPr>
        <w:numPr>
          <w:ilvl w:val="0"/>
          <w:numId w:val="14"/>
        </w:numPr>
        <w:shd w:val="clear" w:color="auto" w:fill="FFFFFF"/>
        <w:ind w:left="714" w:hanging="357"/>
        <w:jc w:val="both"/>
        <w:rPr>
          <w:rFonts w:ascii="Cambria" w:eastAsiaTheme="minorHAnsi" w:hAnsi="Cambria" w:cs="Calibri"/>
          <w:bCs/>
          <w:color w:val="000000"/>
          <w:lang w:eastAsia="en-US"/>
        </w:rPr>
      </w:pPr>
      <w:r w:rsidRPr="00B738EE">
        <w:rPr>
          <w:rFonts w:ascii="Cambria" w:eastAsiaTheme="minorHAnsi" w:hAnsi="Cambria" w:cs="Calibri"/>
          <w:bCs/>
          <w:color w:val="000000"/>
          <w:lang w:eastAsia="en-US"/>
        </w:rPr>
        <w:t>uczestniczeniu w spółce jako wspólnik spółki cywilnej lub spółki osobowej;</w:t>
      </w:r>
    </w:p>
    <w:p w14:paraId="5BF3DFC4" w14:textId="77777777" w:rsidR="004B5639" w:rsidRPr="00B738EE" w:rsidRDefault="004B5639" w:rsidP="008B662F">
      <w:pPr>
        <w:numPr>
          <w:ilvl w:val="0"/>
          <w:numId w:val="14"/>
        </w:numPr>
        <w:ind w:left="714" w:hanging="357"/>
        <w:contextualSpacing/>
        <w:jc w:val="both"/>
        <w:rPr>
          <w:rFonts w:ascii="Cambria" w:eastAsiaTheme="minorHAnsi" w:hAnsi="Cambria" w:cs="Calibri"/>
          <w:lang w:eastAsia="en-US"/>
        </w:rPr>
      </w:pPr>
      <w:r w:rsidRPr="00B738EE">
        <w:rPr>
          <w:rFonts w:ascii="Cambria" w:eastAsiaTheme="minorHAnsi" w:hAnsi="Cambria" w:cs="Calibri"/>
          <w:lang w:eastAsia="en-US"/>
        </w:rPr>
        <w:t xml:space="preserve">posiadaniu co najmniej 10% udziałów lub akcji, o ile niższy próg nie wynika </w:t>
      </w:r>
      <w:r w:rsidRPr="00B738EE">
        <w:rPr>
          <w:rFonts w:ascii="Cambria" w:eastAsiaTheme="minorHAnsi" w:hAnsi="Cambria" w:cs="Calibri"/>
          <w:lang w:eastAsia="en-US"/>
        </w:rPr>
        <w:br/>
        <w:t>z przepisów prawa lub nie został określony przez IZ PO;</w:t>
      </w:r>
    </w:p>
    <w:p w14:paraId="35DC41D0" w14:textId="77777777" w:rsidR="004B5639" w:rsidRPr="00B738EE" w:rsidRDefault="004B5639" w:rsidP="008B662F">
      <w:pPr>
        <w:numPr>
          <w:ilvl w:val="0"/>
          <w:numId w:val="14"/>
        </w:numPr>
        <w:shd w:val="clear" w:color="auto" w:fill="FFFFFF"/>
        <w:ind w:left="714" w:hanging="357"/>
        <w:jc w:val="both"/>
        <w:rPr>
          <w:rFonts w:ascii="Cambria" w:eastAsiaTheme="minorHAnsi" w:hAnsi="Cambria" w:cs="Calibri"/>
          <w:bCs/>
          <w:color w:val="000000"/>
          <w:lang w:eastAsia="en-US"/>
        </w:rPr>
      </w:pPr>
      <w:r w:rsidRPr="00B738EE">
        <w:rPr>
          <w:rFonts w:ascii="Cambria" w:eastAsiaTheme="minorHAnsi" w:hAnsi="Cambria" w:cs="Calibri"/>
          <w:bCs/>
          <w:color w:val="000000"/>
          <w:lang w:eastAsia="en-US"/>
        </w:rPr>
        <w:t>pełnieniu funkcji członka organu nadzorczego lub zarządzającego, prokurenta, pełnomocnika;</w:t>
      </w:r>
    </w:p>
    <w:p w14:paraId="5DD599B5" w14:textId="77777777" w:rsidR="004B5639" w:rsidRPr="00B738EE" w:rsidRDefault="004B5639" w:rsidP="008B662F">
      <w:pPr>
        <w:numPr>
          <w:ilvl w:val="0"/>
          <w:numId w:val="14"/>
        </w:numPr>
        <w:shd w:val="clear" w:color="auto" w:fill="FFFFFF"/>
        <w:ind w:left="714" w:hanging="357"/>
        <w:jc w:val="both"/>
        <w:rPr>
          <w:rFonts w:ascii="Cambria" w:eastAsiaTheme="minorHAnsi" w:hAnsi="Cambria" w:cs="Calibri"/>
          <w:bCs/>
          <w:color w:val="000000"/>
          <w:lang w:eastAsia="en-US"/>
        </w:rPr>
      </w:pPr>
      <w:r w:rsidRPr="00B738EE">
        <w:rPr>
          <w:rFonts w:ascii="Cambria" w:eastAsiaTheme="minorHAnsi" w:hAnsi="Cambria" w:cs="Calibri"/>
          <w:bCs/>
          <w:color w:val="000000"/>
          <w:lang w:eastAsia="en-US"/>
        </w:rPr>
        <w:t>pozostawaniu w związku małżeńskim, w stosunku pokrewieństwa lub powinowactwa w  linii prostej, pokrewieństwa lub powinowactwa w linii bocznej do drugiego stopnia lub w  stosunku przysposobienia, opieki lub kurateli.</w:t>
      </w:r>
    </w:p>
    <w:p w14:paraId="6676AA17" w14:textId="77777777" w:rsidR="004B5639" w:rsidRPr="00B738EE" w:rsidRDefault="004B5639" w:rsidP="004B5639">
      <w:pPr>
        <w:jc w:val="both"/>
        <w:rPr>
          <w:rFonts w:ascii="Cambria" w:eastAsiaTheme="minorHAnsi" w:hAnsi="Cambria" w:cstheme="minorBidi"/>
          <w:u w:val="single"/>
          <w:lang w:eastAsia="en-US"/>
        </w:rPr>
      </w:pPr>
      <w:r w:rsidRPr="00B738EE">
        <w:rPr>
          <w:rFonts w:ascii="Cambria" w:eastAsiaTheme="minorHAnsi" w:hAnsi="Cambria" w:cstheme="minorBidi"/>
          <w:u w:val="single"/>
          <w:lang w:eastAsia="en-US"/>
        </w:rPr>
        <w:t>Ocena spełniania w/w warunku udziału w postępowaniu dokonywana będzie w oparciu o treść oświadczenia Wykonawcy zgodnie z treścią Załącznik 2 do zapytania ofertowego, metodą warunku granicznego – spełnia / nie spełnia.</w:t>
      </w:r>
    </w:p>
    <w:p w14:paraId="71681F6D" w14:textId="77777777" w:rsidR="004B5639" w:rsidRPr="00B738EE" w:rsidRDefault="004B5639" w:rsidP="004B5639">
      <w:pPr>
        <w:contextualSpacing/>
        <w:jc w:val="both"/>
        <w:rPr>
          <w:rFonts w:ascii="Cambria" w:eastAsiaTheme="minorHAnsi" w:hAnsi="Cambria" w:cstheme="minorBidi"/>
          <w:u w:val="single"/>
          <w:lang w:eastAsia="en-US"/>
        </w:rPr>
      </w:pPr>
    </w:p>
    <w:p w14:paraId="428A8817" w14:textId="77777777" w:rsidR="004B5639" w:rsidRDefault="004B5639" w:rsidP="004B5639">
      <w:pPr>
        <w:jc w:val="both"/>
        <w:rPr>
          <w:rFonts w:ascii="Cambria" w:eastAsiaTheme="minorHAnsi" w:hAnsi="Cambria" w:cstheme="minorBidi"/>
          <w:lang w:eastAsia="en-US"/>
        </w:rPr>
      </w:pPr>
      <w:r w:rsidRPr="00B738EE">
        <w:rPr>
          <w:rFonts w:ascii="Cambria" w:eastAsiaTheme="minorHAnsi" w:hAnsi="Cambria" w:cstheme="minorBidi"/>
          <w:lang w:eastAsia="en-US"/>
        </w:rPr>
        <w:t>Oferty Wykonawców, którzy nie spełniają łącznie powyższych warunków zostaną odrzucone i nie będą podlegały dalszej ocenie.</w:t>
      </w:r>
    </w:p>
    <w:p w14:paraId="5793BEFC" w14:textId="77777777" w:rsidR="00CF2E26" w:rsidRPr="00B738EE" w:rsidRDefault="00CF2E26" w:rsidP="004B5639">
      <w:pPr>
        <w:jc w:val="both"/>
        <w:rPr>
          <w:rFonts w:ascii="Cambria" w:eastAsiaTheme="minorHAnsi" w:hAnsi="Cambria" w:cstheme="minorBidi"/>
          <w:lang w:eastAsia="en-US"/>
        </w:rPr>
      </w:pPr>
    </w:p>
    <w:p w14:paraId="17BF8264" w14:textId="732217B0" w:rsidR="00BB61B5" w:rsidRPr="00F914E2" w:rsidRDefault="00BB61B5" w:rsidP="00F914E2">
      <w:pPr>
        <w:shd w:val="clear" w:color="auto" w:fill="E6E6E6"/>
        <w:autoSpaceDE w:val="0"/>
        <w:autoSpaceDN w:val="0"/>
        <w:adjustRightInd w:val="0"/>
        <w:jc w:val="both"/>
        <w:rPr>
          <w:rFonts w:ascii="Cambria" w:hAnsi="Cambria" w:cs="Arial"/>
          <w:b/>
          <w:bCs/>
          <w:color w:val="000000" w:themeColor="text1"/>
        </w:rPr>
      </w:pPr>
      <w:r w:rsidRPr="00BB61B5">
        <w:rPr>
          <w:rFonts w:ascii="Cambria" w:hAnsi="Cambria" w:cs="Arial"/>
          <w:b/>
          <w:bCs/>
          <w:color w:val="000000" w:themeColor="text1"/>
        </w:rPr>
        <w:t xml:space="preserve">Kryteria oceny ofert, informacje o wagach procentowych przypisanych </w:t>
      </w:r>
      <w:r w:rsidRPr="00BB61B5">
        <w:rPr>
          <w:rFonts w:ascii="Cambria" w:hAnsi="Cambria" w:cs="Arial"/>
          <w:b/>
          <w:bCs/>
          <w:color w:val="000000" w:themeColor="text1"/>
        </w:rPr>
        <w:br/>
        <w:t>do poszczególnych kryteriów oceny ofert, opis sposobu przyznawania punktacji za spełnienie danego kryterium oceny ofert, zasady wyboru oferty najkorzystniejszej</w:t>
      </w:r>
    </w:p>
    <w:p w14:paraId="28F9EDC7" w14:textId="77777777" w:rsidR="00BB61B5" w:rsidRPr="00BB61B5" w:rsidRDefault="00BB61B5" w:rsidP="00D1000B">
      <w:pPr>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Przy dokonywaniu wyboru najkorzystniejszej oferty Zamawiający stosować będzie kryteria:</w:t>
      </w:r>
    </w:p>
    <w:p w14:paraId="1723AEA8" w14:textId="77777777" w:rsidR="00CF2E26" w:rsidRDefault="00CF2E26" w:rsidP="008B662F">
      <w:pPr>
        <w:pStyle w:val="Tekstpodstawowy21"/>
        <w:numPr>
          <w:ilvl w:val="0"/>
          <w:numId w:val="3"/>
        </w:numPr>
        <w:spacing w:before="0"/>
        <w:ind w:hanging="294"/>
        <w:contextualSpacing/>
        <w:rPr>
          <w:rFonts w:asciiTheme="majorHAnsi" w:hAnsiTheme="majorHAnsi" w:cs="Arial"/>
          <w:b w:val="0"/>
          <w:spacing w:val="4"/>
          <w:sz w:val="24"/>
        </w:rPr>
      </w:pPr>
      <w:r w:rsidRPr="00D1000B">
        <w:rPr>
          <w:rFonts w:asciiTheme="majorHAnsi" w:hAnsiTheme="majorHAnsi" w:cs="Arial"/>
          <w:b w:val="0"/>
          <w:spacing w:val="4"/>
          <w:sz w:val="24"/>
        </w:rPr>
        <w:t>cena</w:t>
      </w:r>
      <w:r w:rsidR="00D10BA2">
        <w:rPr>
          <w:rFonts w:asciiTheme="majorHAnsi" w:hAnsiTheme="majorHAnsi" w:cs="Arial"/>
          <w:b w:val="0"/>
          <w:spacing w:val="4"/>
          <w:sz w:val="24"/>
        </w:rPr>
        <w:t xml:space="preserve"> za 1 h</w:t>
      </w:r>
      <w:r w:rsidR="00302AEE">
        <w:rPr>
          <w:rFonts w:asciiTheme="majorHAnsi" w:hAnsiTheme="majorHAnsi" w:cs="Arial"/>
          <w:b w:val="0"/>
          <w:spacing w:val="4"/>
          <w:sz w:val="24"/>
        </w:rPr>
        <w:t xml:space="preserve"> brutto</w:t>
      </w:r>
      <w:r w:rsidRPr="00D1000B">
        <w:rPr>
          <w:rFonts w:asciiTheme="majorHAnsi" w:eastAsia="Verdana" w:hAnsiTheme="majorHAnsi" w:cs="Arial"/>
          <w:b w:val="0"/>
          <w:spacing w:val="4"/>
          <w:sz w:val="24"/>
        </w:rPr>
        <w:t xml:space="preserve"> (C) – </w:t>
      </w:r>
      <w:r w:rsidRPr="00D1000B">
        <w:rPr>
          <w:rFonts w:asciiTheme="majorHAnsi" w:hAnsiTheme="majorHAnsi" w:cs="Arial"/>
          <w:b w:val="0"/>
          <w:spacing w:val="4"/>
          <w:sz w:val="24"/>
        </w:rPr>
        <w:t xml:space="preserve">waga </w:t>
      </w:r>
      <w:r w:rsidR="00302AEE">
        <w:rPr>
          <w:rFonts w:asciiTheme="majorHAnsi" w:hAnsiTheme="majorHAnsi" w:cs="Arial"/>
          <w:b w:val="0"/>
          <w:spacing w:val="4"/>
          <w:sz w:val="24"/>
        </w:rPr>
        <w:t>8</w:t>
      </w:r>
      <w:r w:rsidRPr="00D1000B">
        <w:rPr>
          <w:rFonts w:asciiTheme="majorHAnsi" w:hAnsiTheme="majorHAnsi" w:cs="Arial"/>
          <w:b w:val="0"/>
          <w:spacing w:val="4"/>
          <w:sz w:val="24"/>
        </w:rPr>
        <w:t>0%</w:t>
      </w:r>
    </w:p>
    <w:p w14:paraId="4EF021D2" w14:textId="01C40B04" w:rsidR="00302AEE" w:rsidRPr="00D1000B" w:rsidRDefault="00302AEE" w:rsidP="008B662F">
      <w:pPr>
        <w:pStyle w:val="Tekstpodstawowy21"/>
        <w:numPr>
          <w:ilvl w:val="0"/>
          <w:numId w:val="3"/>
        </w:numPr>
        <w:spacing w:before="0"/>
        <w:ind w:hanging="294"/>
        <w:contextualSpacing/>
        <w:rPr>
          <w:rFonts w:asciiTheme="majorHAnsi" w:hAnsiTheme="majorHAnsi" w:cs="Arial"/>
          <w:b w:val="0"/>
          <w:spacing w:val="4"/>
          <w:sz w:val="24"/>
        </w:rPr>
      </w:pPr>
      <w:r w:rsidRPr="00302AEE">
        <w:rPr>
          <w:rFonts w:asciiTheme="majorHAnsi" w:hAnsiTheme="majorHAnsi" w:cs="Arial"/>
          <w:b w:val="0"/>
          <w:spacing w:val="4"/>
          <w:sz w:val="24"/>
        </w:rPr>
        <w:t xml:space="preserve">doświadczenie zawodowe na stanowisku </w:t>
      </w:r>
      <w:r w:rsidR="00EA5F9A">
        <w:rPr>
          <w:rFonts w:asciiTheme="majorHAnsi" w:hAnsiTheme="majorHAnsi" w:cs="Arial"/>
          <w:b w:val="0"/>
          <w:spacing w:val="4"/>
          <w:sz w:val="24"/>
        </w:rPr>
        <w:t>psychologa</w:t>
      </w:r>
      <w:r w:rsidR="0063294E">
        <w:rPr>
          <w:rFonts w:asciiTheme="majorHAnsi" w:hAnsiTheme="majorHAnsi" w:cs="Arial"/>
          <w:b w:val="0"/>
          <w:spacing w:val="4"/>
          <w:sz w:val="24"/>
        </w:rPr>
        <w:t xml:space="preserve"> </w:t>
      </w:r>
      <w:r w:rsidRPr="00302AEE">
        <w:rPr>
          <w:rFonts w:asciiTheme="majorHAnsi" w:hAnsiTheme="majorHAnsi" w:cs="Arial"/>
          <w:b w:val="0"/>
          <w:spacing w:val="4"/>
          <w:sz w:val="24"/>
        </w:rPr>
        <w:t xml:space="preserve">w pracy </w:t>
      </w:r>
      <w:bookmarkStart w:id="5" w:name="_Hlk90565223"/>
      <w:r w:rsidR="003C4C5D">
        <w:rPr>
          <w:rFonts w:asciiTheme="majorHAnsi" w:hAnsiTheme="majorHAnsi" w:cs="Arial"/>
          <w:b w:val="0"/>
          <w:spacing w:val="4"/>
          <w:sz w:val="24"/>
        </w:rPr>
        <w:t xml:space="preserve"> z pacjentem paliatywnym/onkologicznym lub </w:t>
      </w:r>
      <w:r w:rsidR="00A12B0D">
        <w:rPr>
          <w:rFonts w:asciiTheme="majorHAnsi" w:hAnsiTheme="majorHAnsi" w:cs="Arial"/>
          <w:b w:val="0"/>
          <w:spacing w:val="4"/>
          <w:sz w:val="24"/>
        </w:rPr>
        <w:t xml:space="preserve">opiekunem faktycznym </w:t>
      </w:r>
      <w:r w:rsidRPr="00302AEE">
        <w:rPr>
          <w:rFonts w:asciiTheme="majorHAnsi" w:hAnsiTheme="majorHAnsi" w:cs="Arial"/>
          <w:b w:val="0"/>
          <w:spacing w:val="4"/>
          <w:sz w:val="24"/>
        </w:rPr>
        <w:t>pacjent</w:t>
      </w:r>
      <w:r w:rsidR="00A12B0D">
        <w:rPr>
          <w:rFonts w:asciiTheme="majorHAnsi" w:hAnsiTheme="majorHAnsi" w:cs="Arial"/>
          <w:b w:val="0"/>
          <w:spacing w:val="4"/>
          <w:sz w:val="24"/>
        </w:rPr>
        <w:t>a</w:t>
      </w:r>
      <w:r w:rsidRPr="00302AEE">
        <w:rPr>
          <w:rFonts w:asciiTheme="majorHAnsi" w:hAnsiTheme="majorHAnsi" w:cs="Arial"/>
          <w:b w:val="0"/>
          <w:spacing w:val="4"/>
          <w:sz w:val="24"/>
        </w:rPr>
        <w:t xml:space="preserve"> paliatywn</w:t>
      </w:r>
      <w:r w:rsidR="00A12B0D">
        <w:rPr>
          <w:rFonts w:asciiTheme="majorHAnsi" w:hAnsiTheme="majorHAnsi" w:cs="Arial"/>
          <w:b w:val="0"/>
          <w:spacing w:val="4"/>
          <w:sz w:val="24"/>
        </w:rPr>
        <w:t>ego</w:t>
      </w:r>
      <w:r w:rsidRPr="00302AEE">
        <w:rPr>
          <w:rFonts w:asciiTheme="majorHAnsi" w:hAnsiTheme="majorHAnsi" w:cs="Arial"/>
          <w:b w:val="0"/>
          <w:spacing w:val="4"/>
          <w:sz w:val="24"/>
        </w:rPr>
        <w:t>/onkologiczn</w:t>
      </w:r>
      <w:r w:rsidR="00A12B0D">
        <w:rPr>
          <w:rFonts w:asciiTheme="majorHAnsi" w:hAnsiTheme="majorHAnsi" w:cs="Arial"/>
          <w:b w:val="0"/>
          <w:spacing w:val="4"/>
          <w:sz w:val="24"/>
        </w:rPr>
        <w:t>ego</w:t>
      </w:r>
      <w:bookmarkEnd w:id="5"/>
      <w:r w:rsidRPr="00302AEE">
        <w:rPr>
          <w:rFonts w:asciiTheme="majorHAnsi" w:hAnsiTheme="majorHAnsi" w:cs="Arial"/>
          <w:b w:val="0"/>
          <w:spacing w:val="4"/>
          <w:sz w:val="24"/>
        </w:rPr>
        <w:t xml:space="preserve"> – waga 20%</w:t>
      </w:r>
    </w:p>
    <w:p w14:paraId="29398597" w14:textId="77777777" w:rsidR="00090ACF" w:rsidRDefault="00090ACF" w:rsidP="00D1000B">
      <w:pPr>
        <w:pStyle w:val="Tekstpodstawowy21"/>
        <w:spacing w:before="0"/>
        <w:contextualSpacing/>
        <w:rPr>
          <w:rFonts w:asciiTheme="majorHAnsi" w:hAnsiTheme="majorHAnsi" w:cs="Arial"/>
          <w:spacing w:val="-1"/>
          <w:sz w:val="24"/>
        </w:rPr>
      </w:pPr>
    </w:p>
    <w:p w14:paraId="717AA86E" w14:textId="77777777" w:rsidR="00CF2E26" w:rsidRPr="00373DF3" w:rsidRDefault="00CF2E26" w:rsidP="00D1000B">
      <w:pPr>
        <w:pStyle w:val="Tekstpodstawowy21"/>
        <w:spacing w:before="0"/>
        <w:contextualSpacing/>
        <w:rPr>
          <w:rFonts w:asciiTheme="majorHAnsi" w:hAnsiTheme="majorHAnsi" w:cs="Arial"/>
          <w:spacing w:val="4"/>
          <w:sz w:val="24"/>
        </w:rPr>
      </w:pPr>
      <w:r w:rsidRPr="00373DF3">
        <w:rPr>
          <w:rFonts w:asciiTheme="majorHAnsi" w:hAnsiTheme="majorHAnsi" w:cs="Arial"/>
          <w:spacing w:val="-1"/>
          <w:sz w:val="24"/>
        </w:rPr>
        <w:t>Ad. A) Kryterium cena</w:t>
      </w:r>
      <w:r w:rsidRPr="00373DF3">
        <w:rPr>
          <w:rFonts w:asciiTheme="majorHAnsi" w:eastAsia="Verdana" w:hAnsiTheme="majorHAnsi" w:cs="Arial"/>
          <w:spacing w:val="-1"/>
          <w:sz w:val="24"/>
        </w:rPr>
        <w:t xml:space="preserve"> (C) – </w:t>
      </w:r>
      <w:r w:rsidRPr="00373DF3">
        <w:rPr>
          <w:rFonts w:asciiTheme="majorHAnsi" w:hAnsiTheme="majorHAnsi" w:cs="Arial"/>
          <w:spacing w:val="4"/>
          <w:sz w:val="24"/>
        </w:rPr>
        <w:t xml:space="preserve">waga </w:t>
      </w:r>
      <w:r w:rsidR="00302AEE">
        <w:rPr>
          <w:rFonts w:asciiTheme="majorHAnsi" w:hAnsiTheme="majorHAnsi" w:cs="Arial"/>
          <w:spacing w:val="4"/>
          <w:sz w:val="24"/>
        </w:rPr>
        <w:t>8</w:t>
      </w:r>
      <w:r w:rsidR="00D10BA2">
        <w:rPr>
          <w:rFonts w:asciiTheme="majorHAnsi" w:hAnsiTheme="majorHAnsi" w:cs="Arial"/>
          <w:spacing w:val="4"/>
          <w:sz w:val="24"/>
        </w:rPr>
        <w:t>0</w:t>
      </w:r>
      <w:r w:rsidRPr="00373DF3">
        <w:rPr>
          <w:rFonts w:asciiTheme="majorHAnsi" w:hAnsiTheme="majorHAnsi" w:cs="Arial"/>
          <w:spacing w:val="4"/>
          <w:sz w:val="24"/>
        </w:rPr>
        <w:t>%</w:t>
      </w:r>
    </w:p>
    <w:p w14:paraId="099C8AC3" w14:textId="77777777" w:rsidR="00472D6D" w:rsidRDefault="00CF2E26" w:rsidP="006C5D07">
      <w:pPr>
        <w:pStyle w:val="Tekstpodstawowy32"/>
        <w:spacing w:before="0"/>
        <w:ind w:left="426"/>
        <w:contextualSpacing/>
        <w:rPr>
          <w:rFonts w:asciiTheme="majorHAnsi" w:hAnsiTheme="majorHAnsi" w:cs="Arial"/>
          <w:i w:val="0"/>
          <w:spacing w:val="-1"/>
        </w:rPr>
      </w:pPr>
      <w:r w:rsidRPr="00373DF3">
        <w:rPr>
          <w:rFonts w:asciiTheme="majorHAnsi" w:hAnsiTheme="majorHAnsi" w:cs="Arial"/>
          <w:i w:val="0"/>
          <w:spacing w:val="-1"/>
        </w:rPr>
        <w:t xml:space="preserve">Kryterium będzie rozpatrywane na podstawie ceny brutto za 1 </w:t>
      </w:r>
      <w:r w:rsidR="00D10BA2">
        <w:rPr>
          <w:rFonts w:asciiTheme="majorHAnsi" w:hAnsiTheme="majorHAnsi" w:cs="Arial"/>
          <w:i w:val="0"/>
          <w:spacing w:val="-1"/>
        </w:rPr>
        <w:t>h</w:t>
      </w:r>
      <w:r w:rsidRPr="00373DF3">
        <w:rPr>
          <w:rFonts w:asciiTheme="majorHAnsi" w:hAnsiTheme="majorHAnsi" w:cs="Arial"/>
          <w:i w:val="0"/>
          <w:spacing w:val="-1"/>
        </w:rPr>
        <w:t xml:space="preserve"> zegarową wykonania przedmiotu zamówienia, podanej przez Wykonawcę w ofercie.</w:t>
      </w:r>
    </w:p>
    <w:p w14:paraId="5584059F" w14:textId="77777777" w:rsidR="006C5D07" w:rsidRDefault="006C5D07" w:rsidP="006C5D07">
      <w:pPr>
        <w:pStyle w:val="Tekstpodstawowy32"/>
        <w:spacing w:before="0"/>
        <w:ind w:left="426"/>
        <w:contextualSpacing/>
        <w:rPr>
          <w:rFonts w:asciiTheme="majorHAnsi" w:hAnsiTheme="majorHAnsi" w:cs="Arial"/>
          <w:i w:val="0"/>
          <w:spacing w:val="-1"/>
        </w:rPr>
      </w:pPr>
    </w:p>
    <w:p w14:paraId="44D89A19" w14:textId="77777777" w:rsidR="00CF2E26" w:rsidRPr="00373DF3" w:rsidRDefault="00CF2E26" w:rsidP="00D1000B">
      <w:pPr>
        <w:pStyle w:val="Tekstpodstawowy32"/>
        <w:spacing w:before="0"/>
        <w:ind w:left="426"/>
        <w:contextualSpacing/>
        <w:rPr>
          <w:rFonts w:asciiTheme="majorHAnsi" w:hAnsiTheme="majorHAnsi" w:cs="Arial"/>
          <w:i w:val="0"/>
          <w:spacing w:val="-1"/>
        </w:rPr>
      </w:pPr>
      <w:r w:rsidRPr="00373DF3">
        <w:rPr>
          <w:rFonts w:asciiTheme="majorHAnsi" w:hAnsiTheme="majorHAnsi" w:cs="Arial"/>
          <w:i w:val="0"/>
          <w:spacing w:val="-1"/>
        </w:rPr>
        <w:t>Zamawiający przyzna punkty na podstawie poniższego wzoru:</w:t>
      </w:r>
    </w:p>
    <w:p w14:paraId="449C9C28" w14:textId="77777777" w:rsidR="00CF2E26" w:rsidRPr="00373DF3" w:rsidRDefault="00CF2E26" w:rsidP="00D1000B">
      <w:pPr>
        <w:pBdr>
          <w:top w:val="single" w:sz="4" w:space="1" w:color="auto"/>
          <w:left w:val="single" w:sz="4" w:space="0" w:color="auto"/>
          <w:bottom w:val="single" w:sz="4" w:space="1" w:color="auto"/>
          <w:right w:val="single" w:sz="4" w:space="2" w:color="auto"/>
        </w:pBdr>
        <w:ind w:left="426" w:firstLine="567"/>
        <w:contextualSpacing/>
        <w:rPr>
          <w:rFonts w:asciiTheme="majorHAnsi" w:hAnsiTheme="majorHAnsi" w:cs="Arial"/>
          <w:b/>
        </w:rPr>
      </w:pPr>
      <w:r w:rsidRPr="00373DF3">
        <w:rPr>
          <w:rFonts w:asciiTheme="majorHAnsi" w:hAnsiTheme="majorHAnsi" w:cs="Arial"/>
          <w:b/>
        </w:rPr>
        <w:t>C</w:t>
      </w:r>
      <w:r w:rsidRPr="00373DF3">
        <w:rPr>
          <w:rFonts w:asciiTheme="majorHAnsi" w:hAnsiTheme="majorHAnsi" w:cs="Arial"/>
          <w:b/>
          <w:vertAlign w:val="subscript"/>
        </w:rPr>
        <w:t>min</w:t>
      </w:r>
    </w:p>
    <w:p w14:paraId="471F73A9" w14:textId="77777777" w:rsidR="00CF2E26" w:rsidRPr="00373DF3" w:rsidRDefault="00CF2E26" w:rsidP="00D1000B">
      <w:pPr>
        <w:pBdr>
          <w:top w:val="single" w:sz="4" w:space="1" w:color="auto"/>
          <w:left w:val="single" w:sz="4" w:space="0" w:color="auto"/>
          <w:bottom w:val="single" w:sz="4" w:space="1" w:color="auto"/>
          <w:right w:val="single" w:sz="4" w:space="2" w:color="auto"/>
        </w:pBdr>
        <w:ind w:left="426"/>
        <w:contextualSpacing/>
        <w:rPr>
          <w:rFonts w:asciiTheme="majorHAnsi" w:hAnsiTheme="majorHAnsi" w:cs="Arial"/>
        </w:rPr>
      </w:pPr>
      <w:r w:rsidRPr="00373DF3">
        <w:rPr>
          <w:rFonts w:asciiTheme="majorHAnsi" w:hAnsiTheme="majorHAnsi" w:cs="Arial"/>
          <w:b/>
        </w:rPr>
        <w:t>C</w:t>
      </w:r>
      <w:r w:rsidRPr="00373DF3">
        <w:rPr>
          <w:rFonts w:asciiTheme="majorHAnsi" w:hAnsiTheme="majorHAnsi" w:cs="Arial"/>
        </w:rPr>
        <w:t xml:space="preserve"> =   --------------- </w:t>
      </w:r>
      <w:r w:rsidRPr="00373DF3">
        <w:rPr>
          <w:rFonts w:asciiTheme="majorHAnsi" w:hAnsiTheme="majorHAnsi" w:cs="Arial"/>
          <w:b/>
        </w:rPr>
        <w:t xml:space="preserve">x </w:t>
      </w:r>
      <w:r w:rsidR="00302AEE">
        <w:rPr>
          <w:rFonts w:asciiTheme="majorHAnsi" w:hAnsiTheme="majorHAnsi" w:cs="Arial"/>
          <w:b/>
        </w:rPr>
        <w:t>8</w:t>
      </w:r>
      <w:r w:rsidRPr="00373DF3">
        <w:rPr>
          <w:rFonts w:asciiTheme="majorHAnsi" w:hAnsiTheme="majorHAnsi" w:cs="Arial"/>
          <w:b/>
        </w:rPr>
        <w:t>0</w:t>
      </w:r>
    </w:p>
    <w:p w14:paraId="1CA4FF07" w14:textId="77777777" w:rsidR="00CF2E26" w:rsidRPr="00373DF3" w:rsidRDefault="00CF2E26" w:rsidP="00D1000B">
      <w:pPr>
        <w:pBdr>
          <w:top w:val="single" w:sz="4" w:space="1" w:color="auto"/>
          <w:left w:val="single" w:sz="4" w:space="0" w:color="auto"/>
          <w:bottom w:val="single" w:sz="4" w:space="1" w:color="auto"/>
          <w:right w:val="single" w:sz="4" w:space="2" w:color="auto"/>
        </w:pBdr>
        <w:ind w:left="426" w:firstLine="425"/>
        <w:contextualSpacing/>
        <w:rPr>
          <w:rFonts w:asciiTheme="majorHAnsi" w:hAnsiTheme="majorHAnsi" w:cs="Arial"/>
          <w:b/>
        </w:rPr>
      </w:pPr>
      <w:r w:rsidRPr="00373DF3">
        <w:rPr>
          <w:rFonts w:asciiTheme="majorHAnsi" w:hAnsiTheme="majorHAnsi" w:cs="Arial"/>
          <w:b/>
        </w:rPr>
        <w:t xml:space="preserve"> C</w:t>
      </w:r>
      <w:r w:rsidRPr="00373DF3">
        <w:rPr>
          <w:rFonts w:asciiTheme="majorHAnsi" w:hAnsiTheme="majorHAnsi" w:cs="Arial"/>
          <w:b/>
          <w:vertAlign w:val="subscript"/>
        </w:rPr>
        <w:t>B</w:t>
      </w:r>
    </w:p>
    <w:p w14:paraId="00D860DA" w14:textId="77777777" w:rsidR="00CF2E26" w:rsidRPr="00373DF3" w:rsidRDefault="00CF2E26" w:rsidP="00D1000B">
      <w:pPr>
        <w:pBdr>
          <w:top w:val="single" w:sz="4" w:space="1" w:color="auto"/>
          <w:left w:val="single" w:sz="4" w:space="0" w:color="auto"/>
          <w:bottom w:val="single" w:sz="4" w:space="1" w:color="auto"/>
          <w:right w:val="single" w:sz="4" w:space="2" w:color="auto"/>
        </w:pBdr>
        <w:ind w:left="426"/>
        <w:contextualSpacing/>
        <w:rPr>
          <w:rFonts w:asciiTheme="majorHAnsi" w:hAnsiTheme="majorHAnsi" w:cs="Arial"/>
        </w:rPr>
      </w:pPr>
    </w:p>
    <w:p w14:paraId="08082C3E" w14:textId="77777777" w:rsidR="00CF2E26" w:rsidRPr="00373DF3" w:rsidRDefault="00CF2E26" w:rsidP="00D1000B">
      <w:pPr>
        <w:pBdr>
          <w:top w:val="single" w:sz="4" w:space="1" w:color="auto"/>
          <w:left w:val="single" w:sz="4" w:space="0" w:color="auto"/>
          <w:bottom w:val="single" w:sz="4" w:space="1" w:color="auto"/>
          <w:right w:val="single" w:sz="4" w:space="2" w:color="auto"/>
        </w:pBdr>
        <w:ind w:left="426"/>
        <w:contextualSpacing/>
        <w:rPr>
          <w:rFonts w:asciiTheme="majorHAnsi" w:hAnsiTheme="majorHAnsi" w:cs="Arial"/>
        </w:rPr>
      </w:pPr>
      <w:r w:rsidRPr="00373DF3">
        <w:rPr>
          <w:rFonts w:asciiTheme="majorHAnsi" w:hAnsiTheme="majorHAnsi" w:cs="Arial"/>
        </w:rPr>
        <w:t>gdzie:</w:t>
      </w:r>
    </w:p>
    <w:p w14:paraId="3C95FDF9" w14:textId="77777777" w:rsidR="00CF2E26" w:rsidRPr="00373DF3" w:rsidRDefault="00CF2E26" w:rsidP="00D1000B">
      <w:pPr>
        <w:pBdr>
          <w:top w:val="single" w:sz="4" w:space="1" w:color="auto"/>
          <w:left w:val="single" w:sz="4" w:space="0" w:color="auto"/>
          <w:bottom w:val="single" w:sz="4" w:space="1" w:color="auto"/>
          <w:right w:val="single" w:sz="4" w:space="2" w:color="auto"/>
        </w:pBdr>
        <w:ind w:left="426"/>
        <w:contextualSpacing/>
        <w:rPr>
          <w:rFonts w:asciiTheme="majorHAnsi" w:hAnsiTheme="majorHAnsi" w:cs="Arial"/>
        </w:rPr>
      </w:pPr>
      <w:r w:rsidRPr="00373DF3">
        <w:rPr>
          <w:rFonts w:asciiTheme="majorHAnsi" w:hAnsiTheme="majorHAnsi" w:cs="Arial"/>
        </w:rPr>
        <w:t xml:space="preserve">C– ilość punktów przyznana w kryterium </w:t>
      </w:r>
      <w:r w:rsidRPr="00373DF3">
        <w:rPr>
          <w:rFonts w:asciiTheme="majorHAnsi" w:hAnsiTheme="majorHAnsi" w:cs="Arial"/>
          <w:b/>
        </w:rPr>
        <w:t xml:space="preserve">cena </w:t>
      </w:r>
    </w:p>
    <w:p w14:paraId="613D0851" w14:textId="77777777" w:rsidR="00CF2E26" w:rsidRPr="00373DF3" w:rsidRDefault="00CF2E26" w:rsidP="00D1000B">
      <w:pPr>
        <w:pBdr>
          <w:top w:val="single" w:sz="4" w:space="1" w:color="auto"/>
          <w:left w:val="single" w:sz="4" w:space="0" w:color="auto"/>
          <w:bottom w:val="single" w:sz="4" w:space="1" w:color="auto"/>
          <w:right w:val="single" w:sz="4" w:space="2" w:color="auto"/>
        </w:pBdr>
        <w:ind w:left="426"/>
        <w:contextualSpacing/>
        <w:rPr>
          <w:rFonts w:asciiTheme="majorHAnsi" w:hAnsiTheme="majorHAnsi" w:cs="Arial"/>
        </w:rPr>
      </w:pPr>
      <w:r w:rsidRPr="00373DF3">
        <w:rPr>
          <w:rFonts w:asciiTheme="majorHAnsi" w:hAnsiTheme="majorHAnsi" w:cs="Arial"/>
        </w:rPr>
        <w:t>C</w:t>
      </w:r>
      <w:r w:rsidRPr="00373DF3">
        <w:rPr>
          <w:rFonts w:asciiTheme="majorHAnsi" w:hAnsiTheme="majorHAnsi" w:cs="Arial"/>
          <w:vertAlign w:val="subscript"/>
        </w:rPr>
        <w:t>min</w:t>
      </w:r>
      <w:r w:rsidRPr="00373DF3">
        <w:rPr>
          <w:rFonts w:asciiTheme="majorHAnsi" w:hAnsiTheme="majorHAnsi" w:cs="Arial"/>
        </w:rPr>
        <w:t xml:space="preserve">– najniższa cena brutto za 1 </w:t>
      </w:r>
      <w:r w:rsidR="00586676">
        <w:rPr>
          <w:rFonts w:asciiTheme="majorHAnsi" w:hAnsiTheme="majorHAnsi" w:cs="Arial"/>
        </w:rPr>
        <w:t>h</w:t>
      </w:r>
      <w:r w:rsidRPr="00373DF3">
        <w:rPr>
          <w:rFonts w:asciiTheme="majorHAnsi" w:hAnsiTheme="majorHAnsi" w:cs="Arial"/>
        </w:rPr>
        <w:t xml:space="preserve"> usługi wśród złożonych ofert </w:t>
      </w:r>
    </w:p>
    <w:p w14:paraId="7D74FF43" w14:textId="77777777" w:rsidR="00CF2E26" w:rsidRPr="00373DF3" w:rsidRDefault="00CF2E26" w:rsidP="00D1000B">
      <w:pPr>
        <w:pBdr>
          <w:top w:val="single" w:sz="4" w:space="1" w:color="auto"/>
          <w:left w:val="single" w:sz="4" w:space="0" w:color="auto"/>
          <w:bottom w:val="single" w:sz="4" w:space="1" w:color="auto"/>
          <w:right w:val="single" w:sz="4" w:space="2" w:color="auto"/>
        </w:pBdr>
        <w:ind w:left="426"/>
        <w:contextualSpacing/>
        <w:rPr>
          <w:rFonts w:asciiTheme="majorHAnsi" w:hAnsiTheme="majorHAnsi" w:cs="Arial"/>
        </w:rPr>
      </w:pPr>
      <w:r w:rsidRPr="00373DF3">
        <w:rPr>
          <w:rFonts w:asciiTheme="majorHAnsi" w:hAnsiTheme="majorHAnsi" w:cs="Arial"/>
        </w:rPr>
        <w:lastRenderedPageBreak/>
        <w:t>C</w:t>
      </w:r>
      <w:r w:rsidRPr="00373DF3">
        <w:rPr>
          <w:rFonts w:asciiTheme="majorHAnsi" w:hAnsiTheme="majorHAnsi" w:cs="Arial"/>
          <w:vertAlign w:val="subscript"/>
        </w:rPr>
        <w:t xml:space="preserve">B </w:t>
      </w:r>
      <w:r w:rsidRPr="00373DF3">
        <w:rPr>
          <w:rFonts w:asciiTheme="majorHAnsi" w:hAnsiTheme="majorHAnsi" w:cs="Arial"/>
        </w:rPr>
        <w:t xml:space="preserve">– cena brutto za 1 </w:t>
      </w:r>
      <w:r w:rsidR="00586676">
        <w:rPr>
          <w:rFonts w:asciiTheme="majorHAnsi" w:hAnsiTheme="majorHAnsi" w:cs="Arial"/>
        </w:rPr>
        <w:t>h</w:t>
      </w:r>
      <w:r w:rsidRPr="00373DF3">
        <w:rPr>
          <w:rFonts w:asciiTheme="majorHAnsi" w:hAnsiTheme="majorHAnsi" w:cs="Arial"/>
        </w:rPr>
        <w:t xml:space="preserve"> usługi badanej oferty </w:t>
      </w:r>
    </w:p>
    <w:p w14:paraId="0C71A681" w14:textId="77777777" w:rsidR="00CF2E26" w:rsidRPr="00373DF3" w:rsidRDefault="00CF2E26" w:rsidP="00D1000B">
      <w:pPr>
        <w:pStyle w:val="Tekstpodstawowy32"/>
        <w:spacing w:before="0"/>
        <w:ind w:left="426"/>
        <w:contextualSpacing/>
        <w:rPr>
          <w:rFonts w:asciiTheme="majorHAnsi" w:hAnsiTheme="majorHAnsi" w:cs="Arial"/>
          <w:i w:val="0"/>
          <w:spacing w:val="-1"/>
        </w:rPr>
      </w:pPr>
      <w:r w:rsidRPr="00373DF3">
        <w:rPr>
          <w:rFonts w:asciiTheme="majorHAnsi" w:hAnsiTheme="majorHAnsi" w:cs="Arial"/>
          <w:i w:val="0"/>
          <w:iCs w:val="0"/>
        </w:rPr>
        <w:t xml:space="preserve">Przy ocenie w kryterium „cena” najwyżej będzie punktowana oferta z najniższą ceną </w:t>
      </w:r>
      <w:r w:rsidR="00586676">
        <w:rPr>
          <w:rFonts w:asciiTheme="majorHAnsi" w:hAnsiTheme="majorHAnsi" w:cs="Arial"/>
          <w:i w:val="0"/>
          <w:iCs w:val="0"/>
        </w:rPr>
        <w:t xml:space="preserve">za 1 h </w:t>
      </w:r>
      <w:r w:rsidRPr="00373DF3">
        <w:rPr>
          <w:rFonts w:asciiTheme="majorHAnsi" w:hAnsiTheme="majorHAnsi" w:cs="Arial"/>
          <w:i w:val="0"/>
          <w:iCs w:val="0"/>
        </w:rPr>
        <w:t>brutto.</w:t>
      </w:r>
    </w:p>
    <w:p w14:paraId="7F0D4B65" w14:textId="77777777" w:rsidR="00CF2E26" w:rsidRPr="00373DF3" w:rsidRDefault="00CF2E26" w:rsidP="00D1000B">
      <w:pPr>
        <w:pStyle w:val="Tekstpodstawowy21"/>
        <w:spacing w:before="0"/>
        <w:contextualSpacing/>
        <w:rPr>
          <w:rFonts w:asciiTheme="majorHAnsi" w:hAnsiTheme="majorHAnsi" w:cs="Arial"/>
          <w:sz w:val="24"/>
        </w:rPr>
      </w:pPr>
    </w:p>
    <w:p w14:paraId="3C126C29" w14:textId="77777777" w:rsidR="00CF2E26" w:rsidRPr="00497DE1" w:rsidRDefault="00CF2E26" w:rsidP="00D1000B">
      <w:pPr>
        <w:pStyle w:val="Tekstpodstawowy21"/>
        <w:spacing w:before="0"/>
        <w:contextualSpacing/>
        <w:rPr>
          <w:rFonts w:asciiTheme="majorHAnsi" w:hAnsiTheme="majorHAnsi" w:cs="Arial"/>
          <w:spacing w:val="4"/>
          <w:sz w:val="24"/>
        </w:rPr>
      </w:pPr>
      <w:r w:rsidRPr="00497DE1">
        <w:rPr>
          <w:rFonts w:asciiTheme="majorHAnsi" w:hAnsiTheme="majorHAnsi" w:cs="Arial"/>
          <w:bCs w:val="0"/>
          <w:iCs/>
          <w:sz w:val="24"/>
        </w:rPr>
        <w:t xml:space="preserve">Ad. B) Kryterium: doświadczenie zawodowe na stanowisku </w:t>
      </w:r>
      <w:r w:rsidR="00EA5F9A">
        <w:rPr>
          <w:rFonts w:asciiTheme="majorHAnsi" w:hAnsiTheme="majorHAnsi" w:cs="Arial"/>
          <w:bCs w:val="0"/>
          <w:iCs/>
          <w:sz w:val="24"/>
        </w:rPr>
        <w:t>psychologa</w:t>
      </w:r>
      <w:r w:rsidR="0063294E">
        <w:rPr>
          <w:rFonts w:asciiTheme="majorHAnsi" w:hAnsiTheme="majorHAnsi" w:cs="Arial"/>
          <w:bCs w:val="0"/>
          <w:iCs/>
          <w:sz w:val="24"/>
        </w:rPr>
        <w:t xml:space="preserve"> </w:t>
      </w:r>
      <w:r w:rsidR="00A12B0D">
        <w:rPr>
          <w:rFonts w:asciiTheme="majorHAnsi" w:hAnsiTheme="majorHAnsi" w:cs="Arial"/>
          <w:bCs w:val="0"/>
          <w:iCs/>
          <w:sz w:val="24"/>
        </w:rPr>
        <w:t xml:space="preserve">w pracy z </w:t>
      </w:r>
      <w:r w:rsidR="00A12B0D" w:rsidRPr="00A12B0D">
        <w:rPr>
          <w:rFonts w:asciiTheme="majorHAnsi" w:hAnsiTheme="majorHAnsi" w:cs="Arial"/>
          <w:bCs w:val="0"/>
          <w:iCs/>
          <w:sz w:val="24"/>
        </w:rPr>
        <w:t>opiekunem faktycznym pacjenta paliatywnego/onkologicznego</w:t>
      </w:r>
      <w:r w:rsidR="00302AEE" w:rsidRPr="00497DE1">
        <w:rPr>
          <w:rFonts w:asciiTheme="majorHAnsi" w:hAnsiTheme="majorHAnsi" w:cs="Arial"/>
          <w:bCs w:val="0"/>
          <w:iCs/>
          <w:sz w:val="24"/>
        </w:rPr>
        <w:t xml:space="preserve"> (D)</w:t>
      </w:r>
      <w:r w:rsidRPr="00497DE1">
        <w:rPr>
          <w:rFonts w:asciiTheme="majorHAnsi" w:hAnsiTheme="majorHAnsi" w:cs="Arial"/>
          <w:bCs w:val="0"/>
          <w:iCs/>
          <w:sz w:val="24"/>
        </w:rPr>
        <w:t xml:space="preserve"> – waga </w:t>
      </w:r>
      <w:r w:rsidR="00302AEE" w:rsidRPr="00497DE1">
        <w:rPr>
          <w:rFonts w:asciiTheme="majorHAnsi" w:hAnsiTheme="majorHAnsi" w:cs="Arial"/>
          <w:bCs w:val="0"/>
          <w:iCs/>
          <w:sz w:val="24"/>
        </w:rPr>
        <w:t>20</w:t>
      </w:r>
      <w:r w:rsidRPr="00497DE1">
        <w:rPr>
          <w:rFonts w:asciiTheme="majorHAnsi" w:hAnsiTheme="majorHAnsi" w:cs="Arial"/>
          <w:bCs w:val="0"/>
          <w:iCs/>
          <w:sz w:val="24"/>
        </w:rPr>
        <w:t>%</w:t>
      </w:r>
    </w:p>
    <w:p w14:paraId="29CC2E26" w14:textId="77777777" w:rsidR="00CF2E26" w:rsidRPr="00497DE1" w:rsidRDefault="00CF2E26" w:rsidP="00C170C0">
      <w:pPr>
        <w:pStyle w:val="Tekstpodstawowy32"/>
        <w:spacing w:before="0"/>
        <w:ind w:left="426"/>
        <w:contextualSpacing/>
        <w:rPr>
          <w:rFonts w:asciiTheme="majorHAnsi" w:hAnsiTheme="majorHAnsi" w:cs="Arial"/>
          <w:i w:val="0"/>
          <w:spacing w:val="4"/>
        </w:rPr>
      </w:pPr>
      <w:r w:rsidRPr="00497DE1">
        <w:rPr>
          <w:rFonts w:asciiTheme="majorHAnsi" w:hAnsiTheme="majorHAnsi" w:cs="Arial"/>
          <w:i w:val="0"/>
          <w:spacing w:val="-1"/>
        </w:rPr>
        <w:t xml:space="preserve">Zamawiający przyzna punkty za doświadczenie zawodowe na stanowisku </w:t>
      </w:r>
      <w:r w:rsidR="00EA5F9A">
        <w:rPr>
          <w:rFonts w:ascii="Cambria" w:eastAsiaTheme="minorHAnsi" w:hAnsi="Cambria" w:cstheme="minorBidi"/>
          <w:lang w:eastAsia="en-US"/>
        </w:rPr>
        <w:t xml:space="preserve">psychologa </w:t>
      </w:r>
      <w:r w:rsidRPr="00497DE1">
        <w:rPr>
          <w:rFonts w:asciiTheme="majorHAnsi" w:hAnsiTheme="majorHAnsi" w:cs="Arial"/>
          <w:i w:val="0"/>
          <w:spacing w:val="-1"/>
        </w:rPr>
        <w:t xml:space="preserve">w pracy z </w:t>
      </w:r>
      <w:r w:rsidR="00AE5B1B">
        <w:rPr>
          <w:rFonts w:asciiTheme="majorHAnsi" w:hAnsiTheme="majorHAnsi" w:cs="Arial"/>
          <w:i w:val="0"/>
          <w:spacing w:val="-1"/>
        </w:rPr>
        <w:t xml:space="preserve">pacjentem </w:t>
      </w:r>
      <w:r w:rsidR="00AE5B1B" w:rsidRPr="00090ACF">
        <w:rPr>
          <w:rFonts w:asciiTheme="majorHAnsi" w:hAnsiTheme="majorHAnsi" w:cs="Arial"/>
          <w:i w:val="0"/>
          <w:spacing w:val="-1"/>
        </w:rPr>
        <w:t>paliatywnym/onkologicznym lub</w:t>
      </w:r>
      <w:r w:rsidR="00AE5B1B">
        <w:rPr>
          <w:rFonts w:asciiTheme="majorHAnsi" w:hAnsiTheme="majorHAnsi" w:cs="Arial"/>
          <w:b/>
          <w:spacing w:val="4"/>
        </w:rPr>
        <w:t xml:space="preserve"> </w:t>
      </w:r>
      <w:r w:rsidR="00A12B0D">
        <w:rPr>
          <w:rFonts w:asciiTheme="majorHAnsi" w:hAnsiTheme="majorHAnsi" w:cs="Arial"/>
          <w:i w:val="0"/>
          <w:spacing w:val="-1"/>
        </w:rPr>
        <w:t xml:space="preserve">opiekunem faktycznym </w:t>
      </w:r>
      <w:r w:rsidRPr="00497DE1">
        <w:rPr>
          <w:rFonts w:asciiTheme="majorHAnsi" w:hAnsiTheme="majorHAnsi" w:cs="Arial"/>
          <w:i w:val="0"/>
          <w:spacing w:val="-1"/>
        </w:rPr>
        <w:t>pacjent</w:t>
      </w:r>
      <w:r w:rsidR="00A12B0D">
        <w:rPr>
          <w:rFonts w:asciiTheme="majorHAnsi" w:hAnsiTheme="majorHAnsi" w:cs="Arial"/>
          <w:i w:val="0"/>
          <w:spacing w:val="-1"/>
        </w:rPr>
        <w:t>a</w:t>
      </w:r>
      <w:r w:rsidRPr="00497DE1">
        <w:rPr>
          <w:rFonts w:asciiTheme="majorHAnsi" w:hAnsiTheme="majorHAnsi" w:cs="Arial"/>
          <w:i w:val="0"/>
          <w:spacing w:val="-1"/>
        </w:rPr>
        <w:t xml:space="preserve"> paliatywn</w:t>
      </w:r>
      <w:r w:rsidR="00A12B0D">
        <w:rPr>
          <w:rFonts w:asciiTheme="majorHAnsi" w:hAnsiTheme="majorHAnsi" w:cs="Arial"/>
          <w:i w:val="0"/>
          <w:spacing w:val="-1"/>
        </w:rPr>
        <w:t>ego</w:t>
      </w:r>
      <w:r w:rsidRPr="00497DE1">
        <w:rPr>
          <w:rFonts w:asciiTheme="majorHAnsi" w:hAnsiTheme="majorHAnsi" w:cs="Arial"/>
          <w:i w:val="0"/>
          <w:spacing w:val="-1"/>
        </w:rPr>
        <w:t>/onkologiczn</w:t>
      </w:r>
      <w:r w:rsidR="00A12B0D">
        <w:rPr>
          <w:rFonts w:asciiTheme="majorHAnsi" w:hAnsiTheme="majorHAnsi" w:cs="Arial"/>
          <w:i w:val="0"/>
          <w:spacing w:val="-1"/>
        </w:rPr>
        <w:t>ego</w:t>
      </w:r>
      <w:r w:rsidR="0063294E">
        <w:rPr>
          <w:rFonts w:asciiTheme="majorHAnsi" w:hAnsiTheme="majorHAnsi" w:cs="Arial"/>
          <w:i w:val="0"/>
          <w:spacing w:val="-1"/>
        </w:rPr>
        <w:t xml:space="preserve"> </w:t>
      </w:r>
      <w:r w:rsidRPr="00497DE1">
        <w:rPr>
          <w:rFonts w:asciiTheme="majorHAnsi" w:hAnsiTheme="majorHAnsi" w:cs="Arial"/>
          <w:i w:val="0"/>
          <w:spacing w:val="4"/>
        </w:rPr>
        <w:t>zgodnie z poniższym</w:t>
      </w:r>
      <w:r w:rsidR="00C170C0">
        <w:rPr>
          <w:rFonts w:asciiTheme="majorHAnsi" w:hAnsiTheme="majorHAnsi" w:cs="Arial"/>
          <w:i w:val="0"/>
          <w:spacing w:val="4"/>
        </w:rPr>
        <w:t xml:space="preserve"> podziałem</w:t>
      </w:r>
      <w:r w:rsidRPr="00497DE1">
        <w:rPr>
          <w:rFonts w:asciiTheme="majorHAnsi" w:hAnsiTheme="majorHAnsi" w:cs="Arial"/>
          <w:i w:val="0"/>
          <w:spacing w:val="4"/>
        </w:rPr>
        <w:t>:</w:t>
      </w:r>
    </w:p>
    <w:p w14:paraId="191325B3" w14:textId="77777777" w:rsidR="00A12B0D" w:rsidRPr="00A12B0D" w:rsidRDefault="00A12B0D" w:rsidP="00A12B0D">
      <w:pPr>
        <w:pStyle w:val="Tekstpodstawowy21"/>
        <w:numPr>
          <w:ilvl w:val="0"/>
          <w:numId w:val="38"/>
        </w:numPr>
        <w:contextualSpacing/>
        <w:rPr>
          <w:rFonts w:asciiTheme="majorHAnsi" w:hAnsiTheme="majorHAnsi" w:cs="Arial"/>
          <w:b w:val="0"/>
          <w:bCs w:val="0"/>
          <w:iCs/>
          <w:spacing w:val="4"/>
          <w:sz w:val="24"/>
        </w:rPr>
      </w:pPr>
      <w:r w:rsidRPr="00A12B0D">
        <w:rPr>
          <w:rFonts w:asciiTheme="majorHAnsi" w:hAnsiTheme="majorHAnsi" w:cs="Arial"/>
          <w:b w:val="0"/>
          <w:bCs w:val="0"/>
          <w:iCs/>
          <w:spacing w:val="4"/>
          <w:sz w:val="24"/>
        </w:rPr>
        <w:t>Doświadczenie od 1 (12 miesięcy) do 2 lat (24 miesiące): +10 pkt</w:t>
      </w:r>
    </w:p>
    <w:p w14:paraId="0E99F8DB" w14:textId="77777777" w:rsidR="00A12B0D" w:rsidRDefault="00A12B0D" w:rsidP="00A12B0D">
      <w:pPr>
        <w:pStyle w:val="Tekstpodstawowy21"/>
        <w:numPr>
          <w:ilvl w:val="0"/>
          <w:numId w:val="38"/>
        </w:numPr>
        <w:contextualSpacing/>
        <w:rPr>
          <w:rFonts w:asciiTheme="majorHAnsi" w:hAnsiTheme="majorHAnsi" w:cs="Arial"/>
          <w:b w:val="0"/>
          <w:bCs w:val="0"/>
          <w:iCs/>
          <w:spacing w:val="4"/>
          <w:sz w:val="24"/>
        </w:rPr>
      </w:pPr>
      <w:r w:rsidRPr="00A12B0D">
        <w:rPr>
          <w:rFonts w:asciiTheme="majorHAnsi" w:hAnsiTheme="majorHAnsi" w:cs="Arial"/>
          <w:b w:val="0"/>
          <w:bCs w:val="0"/>
          <w:iCs/>
          <w:spacing w:val="4"/>
          <w:sz w:val="24"/>
        </w:rPr>
        <w:t>Doświadczenie powyżej 2 lat (2</w:t>
      </w:r>
      <w:r>
        <w:rPr>
          <w:rFonts w:asciiTheme="majorHAnsi" w:hAnsiTheme="majorHAnsi" w:cs="Arial"/>
          <w:b w:val="0"/>
          <w:bCs w:val="0"/>
          <w:iCs/>
          <w:spacing w:val="4"/>
          <w:sz w:val="24"/>
        </w:rPr>
        <w:t>5</w:t>
      </w:r>
      <w:r w:rsidRPr="00A12B0D">
        <w:rPr>
          <w:rFonts w:asciiTheme="majorHAnsi" w:hAnsiTheme="majorHAnsi" w:cs="Arial"/>
          <w:b w:val="0"/>
          <w:bCs w:val="0"/>
          <w:iCs/>
          <w:spacing w:val="4"/>
          <w:sz w:val="24"/>
        </w:rPr>
        <w:t xml:space="preserve"> miesi</w:t>
      </w:r>
      <w:r>
        <w:rPr>
          <w:rFonts w:asciiTheme="majorHAnsi" w:hAnsiTheme="majorHAnsi" w:cs="Arial"/>
          <w:b w:val="0"/>
          <w:bCs w:val="0"/>
          <w:iCs/>
          <w:spacing w:val="4"/>
          <w:sz w:val="24"/>
        </w:rPr>
        <w:t>ę</w:t>
      </w:r>
      <w:r w:rsidRPr="00A12B0D">
        <w:rPr>
          <w:rFonts w:asciiTheme="majorHAnsi" w:hAnsiTheme="majorHAnsi" w:cs="Arial"/>
          <w:b w:val="0"/>
          <w:bCs w:val="0"/>
          <w:iCs/>
          <w:spacing w:val="4"/>
          <w:sz w:val="24"/>
        </w:rPr>
        <w:t>c</w:t>
      </w:r>
      <w:r>
        <w:rPr>
          <w:rFonts w:asciiTheme="majorHAnsi" w:hAnsiTheme="majorHAnsi" w:cs="Arial"/>
          <w:b w:val="0"/>
          <w:bCs w:val="0"/>
          <w:iCs/>
          <w:spacing w:val="4"/>
          <w:sz w:val="24"/>
        </w:rPr>
        <w:t>y</w:t>
      </w:r>
      <w:r w:rsidRPr="00A12B0D">
        <w:rPr>
          <w:rFonts w:asciiTheme="majorHAnsi" w:hAnsiTheme="majorHAnsi" w:cs="Arial"/>
          <w:b w:val="0"/>
          <w:bCs w:val="0"/>
          <w:iCs/>
          <w:spacing w:val="4"/>
          <w:sz w:val="24"/>
        </w:rPr>
        <w:t>): +20 pkt</w:t>
      </w:r>
    </w:p>
    <w:p w14:paraId="43EC9F35" w14:textId="77777777" w:rsidR="00A12B0D" w:rsidRPr="00A12B0D" w:rsidRDefault="00A12B0D" w:rsidP="00A12B0D">
      <w:pPr>
        <w:pStyle w:val="Tekstpodstawowy21"/>
        <w:ind w:left="708"/>
        <w:contextualSpacing/>
        <w:rPr>
          <w:rFonts w:asciiTheme="majorHAnsi" w:hAnsiTheme="majorHAnsi" w:cs="Arial"/>
          <w:b w:val="0"/>
          <w:bCs w:val="0"/>
          <w:iCs/>
          <w:spacing w:val="4"/>
          <w:sz w:val="24"/>
        </w:rPr>
      </w:pPr>
    </w:p>
    <w:p w14:paraId="67A49030" w14:textId="77777777" w:rsidR="00CF2E26" w:rsidRPr="00497DE1" w:rsidRDefault="00CF2E26" w:rsidP="00D1000B">
      <w:pPr>
        <w:pStyle w:val="Tekstpodstawowy21"/>
        <w:spacing w:before="0"/>
        <w:contextualSpacing/>
        <w:rPr>
          <w:rFonts w:asciiTheme="majorHAnsi" w:hAnsiTheme="majorHAnsi" w:cs="Arial"/>
          <w:b w:val="0"/>
          <w:bCs w:val="0"/>
          <w:sz w:val="24"/>
        </w:rPr>
      </w:pPr>
      <w:r w:rsidRPr="00497DE1">
        <w:rPr>
          <w:rFonts w:asciiTheme="majorHAnsi" w:hAnsiTheme="majorHAnsi" w:cs="Arial"/>
          <w:b w:val="0"/>
          <w:bCs w:val="0"/>
          <w:sz w:val="24"/>
        </w:rPr>
        <w:t>Zamawiający dokona wyboru oferty tego z Wykonawców, która uzyska w wyniku oceny ofert najwyższa liczbę punktów. Przyznanie punków poszczególnym ofertom odbędzie się w oparciu o następujący wzór:</w:t>
      </w:r>
    </w:p>
    <w:p w14:paraId="2F3C7CC5" w14:textId="77777777" w:rsidR="00CF2E26" w:rsidRPr="00497DE1" w:rsidRDefault="00CF2E26" w:rsidP="00D1000B">
      <w:pPr>
        <w:pStyle w:val="Tekstpodstawowy21"/>
        <w:spacing w:before="0"/>
        <w:ind w:left="720"/>
        <w:contextualSpacing/>
        <w:rPr>
          <w:rFonts w:asciiTheme="majorHAnsi" w:hAnsiTheme="majorHAnsi" w:cs="Arial"/>
          <w:b w:val="0"/>
          <w:bCs w:val="0"/>
          <w:sz w:val="24"/>
        </w:rPr>
      </w:pPr>
    </w:p>
    <w:p w14:paraId="3E8B6AA8" w14:textId="77777777" w:rsidR="00CF2E26" w:rsidRPr="00497DE1" w:rsidRDefault="00CF2E26" w:rsidP="00D1000B">
      <w:pPr>
        <w:pStyle w:val="Tekstpodstawowy21"/>
        <w:spacing w:before="0"/>
        <w:ind w:left="3600"/>
        <w:contextualSpacing/>
        <w:rPr>
          <w:rFonts w:asciiTheme="majorHAnsi" w:hAnsiTheme="majorHAnsi" w:cs="Arial"/>
          <w:sz w:val="24"/>
        </w:rPr>
      </w:pPr>
      <w:r w:rsidRPr="00497DE1">
        <w:rPr>
          <w:rFonts w:asciiTheme="majorHAnsi" w:hAnsiTheme="majorHAnsi" w:cs="Arial"/>
          <w:sz w:val="24"/>
        </w:rPr>
        <w:t xml:space="preserve">Ocena oferty = C + D </w:t>
      </w:r>
    </w:p>
    <w:p w14:paraId="058787C0" w14:textId="77777777" w:rsidR="00CF2E26" w:rsidRPr="00497DE1" w:rsidRDefault="00CF2E26" w:rsidP="00D1000B">
      <w:pPr>
        <w:pStyle w:val="Tekstpodstawowy21"/>
        <w:spacing w:before="0"/>
        <w:ind w:left="3600"/>
        <w:contextualSpacing/>
        <w:rPr>
          <w:rFonts w:asciiTheme="majorHAnsi" w:hAnsiTheme="majorHAnsi" w:cs="Arial"/>
          <w:sz w:val="24"/>
        </w:rPr>
      </w:pPr>
    </w:p>
    <w:p w14:paraId="3B6F86A0" w14:textId="77777777" w:rsidR="00CF2E26" w:rsidRPr="00497DE1" w:rsidRDefault="00CF2E26" w:rsidP="00D1000B">
      <w:pPr>
        <w:pStyle w:val="Tekstpodstawowy21"/>
        <w:spacing w:before="0"/>
        <w:ind w:left="426"/>
        <w:contextualSpacing/>
        <w:rPr>
          <w:rFonts w:asciiTheme="majorHAnsi" w:hAnsiTheme="majorHAnsi" w:cs="Arial"/>
          <w:b w:val="0"/>
          <w:sz w:val="24"/>
        </w:rPr>
      </w:pPr>
      <w:r w:rsidRPr="00497DE1">
        <w:rPr>
          <w:rFonts w:asciiTheme="majorHAnsi" w:hAnsiTheme="majorHAnsi" w:cs="Arial"/>
          <w:b w:val="0"/>
          <w:sz w:val="24"/>
        </w:rPr>
        <w:t>C– ilość punktów przyznana w kryterium cena</w:t>
      </w:r>
      <w:r w:rsidR="00302AEE" w:rsidRPr="00497DE1">
        <w:rPr>
          <w:rFonts w:asciiTheme="majorHAnsi" w:hAnsiTheme="majorHAnsi" w:cs="Arial"/>
          <w:b w:val="0"/>
          <w:sz w:val="24"/>
        </w:rPr>
        <w:t xml:space="preserve"> z 1 h brutto</w:t>
      </w:r>
    </w:p>
    <w:p w14:paraId="408C729B" w14:textId="77777777" w:rsidR="00CF2E26" w:rsidRPr="00EA5F9A" w:rsidRDefault="00CF2E26" w:rsidP="00D1000B">
      <w:pPr>
        <w:pStyle w:val="Tekstpodstawowy21"/>
        <w:spacing w:before="0"/>
        <w:ind w:left="426"/>
        <w:contextualSpacing/>
        <w:rPr>
          <w:rFonts w:asciiTheme="majorHAnsi" w:hAnsiTheme="majorHAnsi" w:cs="Arial"/>
          <w:b w:val="0"/>
          <w:sz w:val="24"/>
          <w:vertAlign w:val="subscript"/>
        </w:rPr>
      </w:pPr>
      <w:r w:rsidRPr="00497DE1">
        <w:rPr>
          <w:rFonts w:asciiTheme="majorHAnsi" w:hAnsiTheme="majorHAnsi" w:cs="Arial"/>
          <w:b w:val="0"/>
          <w:sz w:val="24"/>
        </w:rPr>
        <w:t xml:space="preserve">D– </w:t>
      </w:r>
      <w:r w:rsidRPr="00EA5F9A">
        <w:rPr>
          <w:rFonts w:asciiTheme="majorHAnsi" w:hAnsiTheme="majorHAnsi" w:cs="Arial"/>
          <w:b w:val="0"/>
          <w:sz w:val="24"/>
        </w:rPr>
        <w:t xml:space="preserve">ilość punktów przyznana w kryterium za doświadczenie zawodowe na stanowisku </w:t>
      </w:r>
      <w:r w:rsidR="00EA5F9A" w:rsidRPr="00EA5F9A">
        <w:rPr>
          <w:rFonts w:ascii="Cambria" w:eastAsiaTheme="minorHAnsi" w:hAnsi="Cambria" w:cstheme="minorBidi"/>
          <w:b w:val="0"/>
          <w:sz w:val="24"/>
          <w:lang w:eastAsia="en-US"/>
        </w:rPr>
        <w:t>psychologa</w:t>
      </w:r>
      <w:r w:rsidR="0063294E">
        <w:rPr>
          <w:rFonts w:ascii="Cambria" w:eastAsiaTheme="minorHAnsi" w:hAnsi="Cambria" w:cstheme="minorBidi"/>
          <w:b w:val="0"/>
          <w:sz w:val="24"/>
          <w:lang w:eastAsia="en-US"/>
        </w:rPr>
        <w:t xml:space="preserve"> </w:t>
      </w:r>
      <w:r w:rsidRPr="00EA5F9A">
        <w:rPr>
          <w:rFonts w:asciiTheme="majorHAnsi" w:hAnsiTheme="majorHAnsi" w:cs="Arial"/>
          <w:b w:val="0"/>
          <w:sz w:val="24"/>
        </w:rPr>
        <w:t xml:space="preserve">w pracy z </w:t>
      </w:r>
      <w:r w:rsidR="00C92F14">
        <w:rPr>
          <w:rFonts w:asciiTheme="majorHAnsi" w:hAnsiTheme="majorHAnsi" w:cs="Arial"/>
          <w:b w:val="0"/>
          <w:sz w:val="24"/>
        </w:rPr>
        <w:t xml:space="preserve">opiekunem faktycznym </w:t>
      </w:r>
      <w:r w:rsidRPr="00EA5F9A">
        <w:rPr>
          <w:rFonts w:asciiTheme="majorHAnsi" w:hAnsiTheme="majorHAnsi" w:cs="Arial"/>
          <w:b w:val="0"/>
          <w:sz w:val="24"/>
        </w:rPr>
        <w:t>pacjent</w:t>
      </w:r>
      <w:r w:rsidR="00C92F14">
        <w:rPr>
          <w:rFonts w:asciiTheme="majorHAnsi" w:hAnsiTheme="majorHAnsi" w:cs="Arial"/>
          <w:b w:val="0"/>
          <w:sz w:val="24"/>
        </w:rPr>
        <w:t xml:space="preserve">a </w:t>
      </w:r>
      <w:r w:rsidRPr="00EA5F9A">
        <w:rPr>
          <w:rFonts w:asciiTheme="majorHAnsi" w:hAnsiTheme="majorHAnsi" w:cs="Arial"/>
          <w:b w:val="0"/>
          <w:sz w:val="24"/>
        </w:rPr>
        <w:t>paliatywn</w:t>
      </w:r>
      <w:r w:rsidR="00C92F14">
        <w:rPr>
          <w:rFonts w:asciiTheme="majorHAnsi" w:hAnsiTheme="majorHAnsi" w:cs="Arial"/>
          <w:b w:val="0"/>
          <w:sz w:val="24"/>
        </w:rPr>
        <w:t>ego</w:t>
      </w:r>
      <w:r w:rsidRPr="00EA5F9A">
        <w:rPr>
          <w:rFonts w:asciiTheme="majorHAnsi" w:hAnsiTheme="majorHAnsi" w:cs="Arial"/>
          <w:b w:val="0"/>
          <w:sz w:val="24"/>
        </w:rPr>
        <w:t>/onkologiczn</w:t>
      </w:r>
      <w:r w:rsidR="00C92F14">
        <w:rPr>
          <w:rFonts w:asciiTheme="majorHAnsi" w:hAnsiTheme="majorHAnsi" w:cs="Arial"/>
          <w:b w:val="0"/>
          <w:sz w:val="24"/>
        </w:rPr>
        <w:t>ego.</w:t>
      </w:r>
    </w:p>
    <w:p w14:paraId="67156CE9" w14:textId="77777777" w:rsidR="00BB61B5" w:rsidRPr="00BB61B5" w:rsidRDefault="00BB61B5" w:rsidP="00BB61B5">
      <w:pPr>
        <w:jc w:val="both"/>
        <w:rPr>
          <w:rFonts w:asciiTheme="majorHAnsi" w:eastAsiaTheme="minorHAnsi" w:hAnsiTheme="majorHAnsi" w:cstheme="minorBidi"/>
          <w:b/>
          <w:lang w:eastAsia="en-US"/>
        </w:rPr>
      </w:pPr>
    </w:p>
    <w:p w14:paraId="6CED83DB" w14:textId="7DF3A7C4" w:rsidR="00BB61B5" w:rsidRPr="00F914E2" w:rsidRDefault="00BB61B5" w:rsidP="00BB61B5">
      <w:pPr>
        <w:jc w:val="both"/>
        <w:rPr>
          <w:rFonts w:asciiTheme="majorHAnsi" w:eastAsiaTheme="minorHAnsi" w:hAnsiTheme="majorHAnsi" w:cstheme="minorBidi"/>
          <w:b/>
          <w:lang w:eastAsia="en-US"/>
        </w:rPr>
      </w:pPr>
      <w:r w:rsidRPr="00BB61B5">
        <w:rPr>
          <w:rFonts w:asciiTheme="majorHAnsi" w:eastAsiaTheme="minorHAnsi" w:hAnsiTheme="majorHAnsi" w:cstheme="minorBidi"/>
          <w:b/>
          <w:lang w:eastAsia="en-US"/>
        </w:rPr>
        <w:t>Zasady wyliczania ceny:</w:t>
      </w:r>
    </w:p>
    <w:p w14:paraId="6EE853B4" w14:textId="77777777" w:rsidR="00BB61B5" w:rsidRPr="00BB61B5" w:rsidRDefault="00BB61B5" w:rsidP="008B662F">
      <w:pPr>
        <w:numPr>
          <w:ilvl w:val="0"/>
          <w:numId w:val="11"/>
        </w:numPr>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 xml:space="preserve">Zamawiający dla dokonania wyboru najkorzystniejszej oferty bierze pod uwagę sumę </w:t>
      </w:r>
      <w:r w:rsidR="00302AEE">
        <w:rPr>
          <w:rFonts w:asciiTheme="majorHAnsi" w:eastAsiaTheme="minorHAnsi" w:hAnsiTheme="majorHAnsi" w:cstheme="minorBidi"/>
          <w:lang w:eastAsia="en-US"/>
        </w:rPr>
        <w:t>dwóch</w:t>
      </w:r>
      <w:r w:rsidRPr="00BB61B5">
        <w:rPr>
          <w:rFonts w:asciiTheme="majorHAnsi" w:eastAsiaTheme="minorHAnsi" w:hAnsiTheme="majorHAnsi" w:cstheme="minorBidi"/>
          <w:lang w:eastAsia="en-US"/>
        </w:rPr>
        <w:t xml:space="preserve"> kryteriów przedstawionych powyżej zgodnie z formularzem ofertowym</w:t>
      </w:r>
      <w:r w:rsidR="00302AEE">
        <w:rPr>
          <w:rFonts w:asciiTheme="majorHAnsi" w:eastAsiaTheme="minorHAnsi" w:hAnsiTheme="majorHAnsi" w:cstheme="minorBidi"/>
          <w:lang w:eastAsia="en-US"/>
        </w:rPr>
        <w:t>, a także z załącznikiem nr 3</w:t>
      </w:r>
      <w:r w:rsidRPr="00BB61B5">
        <w:rPr>
          <w:rFonts w:asciiTheme="majorHAnsi" w:eastAsiaTheme="minorHAnsi" w:hAnsiTheme="majorHAnsi" w:cstheme="minorBidi"/>
          <w:lang w:eastAsia="en-US"/>
        </w:rPr>
        <w:t xml:space="preserve"> przedstawionym przez  Wykonawcę.</w:t>
      </w:r>
    </w:p>
    <w:p w14:paraId="61E01700" w14:textId="77777777" w:rsidR="00BB61B5" w:rsidRPr="00BB61B5" w:rsidRDefault="00BB61B5" w:rsidP="008B662F">
      <w:pPr>
        <w:numPr>
          <w:ilvl w:val="0"/>
          <w:numId w:val="11"/>
        </w:numPr>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 xml:space="preserve">Wykonawca jest zobowiązany do wypełnienia wszystkich pól w formularzu ofertowym. Brak wypełnienia i określenia wartości, w którejkolwiek z pozycji formularza ofertowego, przekreślenia bądź błędy rachunkowe w treści formularza ofertowego spowodują odrzucenie oferty. </w:t>
      </w:r>
    </w:p>
    <w:p w14:paraId="6CDF4984" w14:textId="77777777" w:rsidR="00BB61B5" w:rsidRPr="00BB61B5" w:rsidRDefault="00BB61B5" w:rsidP="008B662F">
      <w:pPr>
        <w:numPr>
          <w:ilvl w:val="0"/>
          <w:numId w:val="11"/>
        </w:numPr>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Wskazana przez Wykonawcę cena</w:t>
      </w:r>
      <w:r w:rsidR="00873AF2">
        <w:rPr>
          <w:rFonts w:asciiTheme="majorHAnsi" w:eastAsiaTheme="minorHAnsi" w:hAnsiTheme="majorHAnsi" w:cstheme="minorBidi"/>
          <w:lang w:eastAsia="en-US"/>
        </w:rPr>
        <w:t xml:space="preserve"> za 1 h</w:t>
      </w:r>
      <w:r w:rsidRPr="00BB61B5">
        <w:rPr>
          <w:rFonts w:asciiTheme="majorHAnsi" w:eastAsiaTheme="minorHAnsi" w:hAnsiTheme="majorHAnsi" w:cstheme="minorBidi"/>
          <w:lang w:eastAsia="en-US"/>
        </w:rPr>
        <w:t xml:space="preserve"> brutto powinna zawierać wszelkie koszty bezpośrednie i pośrednie, jakie Wykonawca uważa za niezbędne do poniesienia dla prawidłowego wykonania przedmiotu zamówienia, zysk Wykonawcy oraz wszystkie wymagane przepisami podatki i opłaty, a w szczególności podatek VAT. Wykonawca powinien uwzględnić w cenie wszystkie posiadane informacje o przedmiocie zamówienia, a szczególnie informacje, wymagania i warunki podane w niniejszym zapytaniu ofertowym. </w:t>
      </w:r>
    </w:p>
    <w:p w14:paraId="4D144A15" w14:textId="77777777" w:rsidR="00BB61B5" w:rsidRPr="00BB61B5" w:rsidRDefault="00BB61B5" w:rsidP="008B662F">
      <w:pPr>
        <w:numPr>
          <w:ilvl w:val="0"/>
          <w:numId w:val="11"/>
        </w:numPr>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 xml:space="preserve">Cena podana w  formularzu ofertowym winna być  wyrażona w PLN, wyliczona </w:t>
      </w:r>
      <w:r w:rsidRPr="00BB61B5">
        <w:rPr>
          <w:rFonts w:asciiTheme="majorHAnsi" w:eastAsiaTheme="minorHAnsi" w:hAnsiTheme="majorHAnsi" w:cstheme="minorBidi"/>
          <w:lang w:eastAsia="en-US"/>
        </w:rPr>
        <w:br/>
        <w:t>do dwóch miejsc po przecinku.</w:t>
      </w:r>
    </w:p>
    <w:p w14:paraId="1E6AEEA8" w14:textId="77777777" w:rsidR="00BB61B5" w:rsidRPr="00BB61B5" w:rsidRDefault="00BB61B5" w:rsidP="008B662F">
      <w:pPr>
        <w:numPr>
          <w:ilvl w:val="0"/>
          <w:numId w:val="11"/>
        </w:numPr>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lastRenderedPageBreak/>
        <w:t>Cena zaoferowana przez Wykonawcę w niniejszej ofercie nie może ulec podwyższeniu przez cały okres realizacji zamówienia, o którym mowa w niniejszym zapytaniu.</w:t>
      </w:r>
    </w:p>
    <w:p w14:paraId="07527382" w14:textId="77777777" w:rsidR="00BB61B5" w:rsidRPr="00BB61B5" w:rsidRDefault="00BB61B5" w:rsidP="008B662F">
      <w:pPr>
        <w:numPr>
          <w:ilvl w:val="0"/>
          <w:numId w:val="11"/>
        </w:numPr>
        <w:ind w:left="714" w:hanging="357"/>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Zamawiający zastrzega sobie możliwość negocjowania ceny z Wykonawcą, który złoży ważną najkorzystniejszą ofertę, w przypadku, gdy cena tej oferty przekracza budżet projektu, którym dysponuje Zamawiający. W przypadku, gdy negocjacje w zakresie wskazanym w zdaniu poprzednim nie przyniosą efektu, Zamawiający unieważni postępowanie.</w:t>
      </w:r>
    </w:p>
    <w:p w14:paraId="0125F8DA" w14:textId="77777777" w:rsidR="00BB61B5" w:rsidRPr="00BB61B5" w:rsidRDefault="00BB61B5" w:rsidP="008B662F">
      <w:pPr>
        <w:numPr>
          <w:ilvl w:val="0"/>
          <w:numId w:val="11"/>
        </w:numPr>
        <w:ind w:left="714" w:hanging="357"/>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Stawkę podatku VAT Wykonawca określa zgodnie z ustawą z dnia 11 marca 2004 r.   o   podatku od towarów i usług.</w:t>
      </w:r>
    </w:p>
    <w:p w14:paraId="28C886A2" w14:textId="77777777" w:rsidR="00BB61B5" w:rsidRPr="00BB61B5" w:rsidRDefault="00BB61B5" w:rsidP="008B662F">
      <w:pPr>
        <w:numPr>
          <w:ilvl w:val="0"/>
          <w:numId w:val="11"/>
        </w:numPr>
        <w:ind w:left="714" w:hanging="357"/>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 xml:space="preserve">Oferty zawierające rażąco niską cenę mogą zostać przez Zamawiającego odrzucone i nie będą podlegały rozpatrzeniu. Oferta zawierająca rażąco niską cenę to oferta, która jest niższa o 30% od średniej arytmetycznej cen (cena </w:t>
      </w:r>
      <w:r w:rsidR="00586676">
        <w:rPr>
          <w:rFonts w:asciiTheme="majorHAnsi" w:eastAsiaTheme="minorHAnsi" w:hAnsiTheme="majorHAnsi" w:cstheme="minorBidi"/>
          <w:lang w:eastAsia="en-US"/>
        </w:rPr>
        <w:t xml:space="preserve">za 1 h </w:t>
      </w:r>
      <w:r w:rsidRPr="00BB61B5">
        <w:rPr>
          <w:rFonts w:asciiTheme="majorHAnsi" w:eastAsiaTheme="minorHAnsi" w:hAnsiTheme="majorHAnsi" w:cstheme="minorBidi"/>
          <w:lang w:eastAsia="en-US"/>
        </w:rPr>
        <w:t>brutto za wykonanie przedmiotu zamówienia podana przez Wykonawcę w formularzu ofertowym) wszystkich podlegających rozpatrzeniu ofert (złożonych w terminie i kompletnych ofert). W przypadku wpłynięcia tylko jednej oferty – to oferta, nie odrzucona, która zawiera cenę (</w:t>
      </w:r>
      <w:r w:rsidR="00586676">
        <w:rPr>
          <w:rFonts w:asciiTheme="majorHAnsi" w:eastAsiaTheme="minorHAnsi" w:hAnsiTheme="majorHAnsi" w:cstheme="minorBidi"/>
          <w:lang w:eastAsia="en-US"/>
        </w:rPr>
        <w:t>cena za 1 h</w:t>
      </w:r>
      <w:r w:rsidRPr="00BB61B5">
        <w:rPr>
          <w:rFonts w:asciiTheme="majorHAnsi" w:eastAsiaTheme="minorHAnsi" w:hAnsiTheme="majorHAnsi" w:cstheme="minorBidi"/>
          <w:lang w:eastAsia="en-US"/>
        </w:rPr>
        <w:t xml:space="preserve"> brutto za wykonanie przedmiotu zamówienia podana przez Wykonawcę w formularzu ofertowym) niższą o 30% od ceny ustalonej przez Zamawiającego w ramach szacowania wartości zamówienia.</w:t>
      </w:r>
    </w:p>
    <w:p w14:paraId="2FE1BA9D" w14:textId="77777777" w:rsidR="00BB61B5" w:rsidRPr="00BB61B5" w:rsidRDefault="00BB61B5" w:rsidP="008B662F">
      <w:pPr>
        <w:numPr>
          <w:ilvl w:val="0"/>
          <w:numId w:val="11"/>
        </w:numPr>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Zamawiający informuje, że nie będzie prowadził żadnego postępowania wyjaśniającego ani wzywał Wykonawców do uzupełnienia, sprecyzowania czy korekty złożonej oferty.</w:t>
      </w:r>
    </w:p>
    <w:p w14:paraId="01C0DC23" w14:textId="77777777" w:rsidR="00BB61B5" w:rsidRPr="00373DF3" w:rsidRDefault="00BB61B5" w:rsidP="008B662F">
      <w:pPr>
        <w:numPr>
          <w:ilvl w:val="0"/>
          <w:numId w:val="11"/>
        </w:numPr>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W przypadku odstąpienia przez Wykonawcę od podpisania oferty Zamawiający zastrzega prawo wyboru kolejnej oferty najwyżej ocenionej.</w:t>
      </w:r>
    </w:p>
    <w:p w14:paraId="5EC9E44C" w14:textId="77777777" w:rsidR="00BB61B5" w:rsidRPr="00BB61B5" w:rsidRDefault="00BB61B5" w:rsidP="00BB61B5">
      <w:pPr>
        <w:ind w:left="720"/>
        <w:jc w:val="both"/>
        <w:rPr>
          <w:rFonts w:asciiTheme="majorHAnsi" w:eastAsiaTheme="minorHAnsi" w:hAnsiTheme="majorHAnsi" w:cstheme="minorBidi"/>
          <w:lang w:eastAsia="en-US"/>
        </w:rPr>
      </w:pPr>
    </w:p>
    <w:p w14:paraId="2257FB67" w14:textId="0778174C" w:rsidR="00BB61B5" w:rsidRPr="00F914E2" w:rsidRDefault="00BB61B5" w:rsidP="00F914E2">
      <w:pPr>
        <w:shd w:val="clear" w:color="auto" w:fill="E6E6E6"/>
        <w:autoSpaceDE w:val="0"/>
        <w:autoSpaceDN w:val="0"/>
        <w:adjustRightInd w:val="0"/>
        <w:rPr>
          <w:rFonts w:ascii="Cambria" w:hAnsi="Cambria" w:cs="Arial"/>
          <w:b/>
          <w:bCs/>
          <w:color w:val="000000" w:themeColor="text1"/>
        </w:rPr>
      </w:pPr>
      <w:r w:rsidRPr="00BB61B5">
        <w:rPr>
          <w:rFonts w:ascii="Cambria" w:hAnsi="Cambria" w:cs="Arial"/>
          <w:b/>
          <w:bCs/>
          <w:color w:val="000000" w:themeColor="text1"/>
        </w:rPr>
        <w:t xml:space="preserve">Zasady sporządzania oferty </w:t>
      </w:r>
    </w:p>
    <w:p w14:paraId="24546B73" w14:textId="77777777" w:rsidR="00CF2E26" w:rsidRPr="00B738EE" w:rsidRDefault="00CF2E26" w:rsidP="008B662F">
      <w:pPr>
        <w:numPr>
          <w:ilvl w:val="0"/>
          <w:numId w:val="8"/>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 xml:space="preserve">Ofertę sporządzić należy na druku „Formularz ofertowy” stanowiącym </w:t>
      </w:r>
      <w:r w:rsidRPr="00B738EE">
        <w:rPr>
          <w:rFonts w:ascii="Cambria" w:eastAsiaTheme="minorHAnsi" w:hAnsi="Cambria" w:cstheme="minorBidi"/>
          <w:b/>
          <w:lang w:eastAsia="en-US"/>
        </w:rPr>
        <w:t>Załącznik nr 1</w:t>
      </w:r>
      <w:r w:rsidRPr="00B738EE">
        <w:rPr>
          <w:rFonts w:ascii="Cambria" w:eastAsiaTheme="minorHAnsi" w:hAnsi="Cambria" w:cstheme="minorBidi"/>
          <w:lang w:eastAsia="en-US"/>
        </w:rPr>
        <w:t xml:space="preserve"> do niniejszego </w:t>
      </w:r>
      <w:r w:rsidR="005260E8">
        <w:rPr>
          <w:rFonts w:ascii="Cambria" w:eastAsiaTheme="minorHAnsi" w:hAnsi="Cambria" w:cstheme="minorBidi"/>
          <w:lang w:eastAsia="en-US"/>
        </w:rPr>
        <w:t>zapytania ofertowego</w:t>
      </w:r>
      <w:r w:rsidRPr="00B738EE">
        <w:rPr>
          <w:rFonts w:ascii="Cambria" w:eastAsiaTheme="minorHAnsi" w:hAnsi="Cambria" w:cstheme="minorBidi"/>
          <w:lang w:eastAsia="en-US"/>
        </w:rPr>
        <w:t xml:space="preserve">, w języku polskim, czytelnie. Oferta winna być podpisana przez Wykonawcę lub osobę upoważnioną do reprezentowania Wykonawcy (dokument, z którego wynika umocowanie do złożenia oferty należy złożyć wraz  z ofertą). </w:t>
      </w:r>
    </w:p>
    <w:p w14:paraId="55AADAC4" w14:textId="77777777" w:rsidR="00CF2E26" w:rsidRPr="00B738EE" w:rsidRDefault="00CF2E26" w:rsidP="00F914E2">
      <w:pPr>
        <w:numPr>
          <w:ilvl w:val="0"/>
          <w:numId w:val="8"/>
        </w:numPr>
        <w:jc w:val="both"/>
        <w:rPr>
          <w:rFonts w:ascii="Cambria" w:eastAsiaTheme="minorHAnsi" w:hAnsi="Cambria" w:cstheme="minorBidi"/>
          <w:lang w:eastAsia="en-US"/>
        </w:rPr>
      </w:pPr>
      <w:r w:rsidRPr="00B738EE">
        <w:rPr>
          <w:rFonts w:ascii="Cambria" w:eastAsiaTheme="minorHAnsi" w:hAnsi="Cambria" w:cstheme="minorBidi"/>
          <w:lang w:eastAsia="en-US"/>
        </w:rPr>
        <w:t xml:space="preserve">Do Formularza ofertowego stanowiącego </w:t>
      </w:r>
      <w:r w:rsidRPr="00B738EE">
        <w:rPr>
          <w:rFonts w:ascii="Cambria" w:eastAsiaTheme="minorHAnsi" w:hAnsi="Cambria" w:cstheme="minorBidi"/>
          <w:b/>
          <w:lang w:eastAsia="en-US"/>
        </w:rPr>
        <w:t>załącznik nr 1</w:t>
      </w:r>
      <w:r w:rsidR="0063294E">
        <w:rPr>
          <w:rFonts w:ascii="Cambria" w:eastAsiaTheme="minorHAnsi" w:hAnsi="Cambria" w:cstheme="minorBidi"/>
          <w:b/>
          <w:lang w:eastAsia="en-US"/>
        </w:rPr>
        <w:t xml:space="preserve"> </w:t>
      </w:r>
      <w:r>
        <w:rPr>
          <w:rFonts w:ascii="Cambria" w:eastAsiaTheme="minorHAnsi" w:hAnsi="Cambria" w:cstheme="minorBidi"/>
          <w:lang w:eastAsia="en-US"/>
        </w:rPr>
        <w:t xml:space="preserve">do </w:t>
      </w:r>
      <w:r w:rsidR="005260E8">
        <w:rPr>
          <w:rFonts w:ascii="Cambria" w:eastAsiaTheme="minorHAnsi" w:hAnsi="Cambria" w:cstheme="minorBidi"/>
          <w:lang w:eastAsia="en-US"/>
        </w:rPr>
        <w:t>zapytania ofertowego</w:t>
      </w:r>
      <w:r w:rsidRPr="00B738EE">
        <w:rPr>
          <w:rFonts w:ascii="Cambria" w:eastAsiaTheme="minorHAnsi" w:hAnsi="Cambria" w:cstheme="minorBidi"/>
          <w:lang w:eastAsia="en-US"/>
        </w:rPr>
        <w:t xml:space="preserve"> należy dołączyć:</w:t>
      </w:r>
    </w:p>
    <w:p w14:paraId="16976FB1" w14:textId="77777777" w:rsidR="00CF2E26" w:rsidRPr="00B738EE" w:rsidRDefault="00CF2E26" w:rsidP="00F914E2">
      <w:pPr>
        <w:numPr>
          <w:ilvl w:val="0"/>
          <w:numId w:val="7"/>
        </w:numPr>
        <w:ind w:left="1066" w:hanging="357"/>
        <w:jc w:val="both"/>
        <w:rPr>
          <w:rFonts w:ascii="Cambria" w:eastAsiaTheme="minorHAnsi" w:hAnsi="Cambria" w:cstheme="minorBidi"/>
          <w:lang w:eastAsia="en-US"/>
        </w:rPr>
      </w:pPr>
      <w:r w:rsidRPr="00B738EE">
        <w:rPr>
          <w:rFonts w:ascii="Cambria" w:eastAsiaTheme="minorHAnsi" w:hAnsi="Cambria" w:cstheme="minorBidi"/>
          <w:lang w:eastAsia="en-US"/>
        </w:rPr>
        <w:t xml:space="preserve">Oświadczenie o braku powiązań osobowych lub kapitałowych pomiędzy Wykonawcą a Zamawiającym stanowiące </w:t>
      </w:r>
      <w:r w:rsidRPr="00B738EE">
        <w:rPr>
          <w:rFonts w:ascii="Cambria" w:eastAsiaTheme="minorHAnsi" w:hAnsi="Cambria" w:cstheme="minorBidi"/>
          <w:b/>
          <w:lang w:eastAsia="en-US"/>
        </w:rPr>
        <w:t>załącznik nr 2</w:t>
      </w:r>
      <w:r w:rsidRPr="00B738EE">
        <w:rPr>
          <w:rFonts w:ascii="Cambria" w:eastAsiaTheme="minorHAnsi" w:hAnsi="Cambria" w:cstheme="minorBidi"/>
          <w:lang w:eastAsia="en-US"/>
        </w:rPr>
        <w:t xml:space="preserve"> do zapytania ofertowego. </w:t>
      </w:r>
    </w:p>
    <w:p w14:paraId="4AA48EA6" w14:textId="77777777" w:rsidR="00CF2E26" w:rsidRPr="00B738EE" w:rsidRDefault="00CF2E26" w:rsidP="00F914E2">
      <w:pPr>
        <w:numPr>
          <w:ilvl w:val="0"/>
          <w:numId w:val="7"/>
        </w:numPr>
        <w:ind w:left="1066" w:hanging="357"/>
        <w:jc w:val="both"/>
        <w:rPr>
          <w:rFonts w:ascii="Cambria" w:eastAsiaTheme="minorHAnsi" w:hAnsi="Cambria" w:cstheme="minorBidi"/>
          <w:lang w:eastAsia="en-US"/>
        </w:rPr>
      </w:pPr>
      <w:r w:rsidRPr="00B738EE">
        <w:rPr>
          <w:rFonts w:ascii="Cambria" w:eastAsiaTheme="minorHAnsi" w:hAnsi="Cambria" w:cstheme="minorBidi"/>
          <w:lang w:eastAsia="en-US"/>
        </w:rPr>
        <w:t xml:space="preserve">Oświadczenie o spełnieniu warunków udziału w postępowaniu - </w:t>
      </w:r>
      <w:r w:rsidRPr="00B738EE">
        <w:rPr>
          <w:rFonts w:ascii="Cambria" w:eastAsiaTheme="minorHAnsi" w:hAnsi="Cambria" w:cstheme="minorBidi"/>
          <w:b/>
          <w:lang w:eastAsia="en-US"/>
        </w:rPr>
        <w:t xml:space="preserve"> załącznik nr 2a </w:t>
      </w:r>
      <w:r w:rsidRPr="00B738EE">
        <w:rPr>
          <w:rFonts w:ascii="Cambria" w:eastAsiaTheme="minorHAnsi" w:hAnsi="Cambria" w:cstheme="minorBidi"/>
          <w:b/>
          <w:u w:val="single"/>
          <w:lang w:eastAsia="en-US"/>
        </w:rPr>
        <w:t>lub</w:t>
      </w:r>
      <w:r w:rsidRPr="00B738EE">
        <w:rPr>
          <w:rFonts w:ascii="Cambria" w:eastAsiaTheme="minorHAnsi" w:hAnsi="Cambria" w:cstheme="minorBidi"/>
          <w:b/>
          <w:lang w:eastAsia="en-US"/>
        </w:rPr>
        <w:t xml:space="preserve"> 2b </w:t>
      </w:r>
      <w:r w:rsidRPr="00B738EE">
        <w:rPr>
          <w:rFonts w:ascii="Cambria" w:eastAsiaTheme="minorHAnsi" w:hAnsi="Cambria" w:cstheme="minorBidi"/>
          <w:lang w:eastAsia="en-US"/>
        </w:rPr>
        <w:t>do zapytania ofertowego.</w:t>
      </w:r>
    </w:p>
    <w:p w14:paraId="26015CBC" w14:textId="77777777" w:rsidR="00CF2E26" w:rsidRPr="00B738EE" w:rsidRDefault="00CF2E26" w:rsidP="00F914E2">
      <w:pPr>
        <w:numPr>
          <w:ilvl w:val="0"/>
          <w:numId w:val="7"/>
        </w:numPr>
        <w:ind w:left="1066" w:hanging="357"/>
        <w:jc w:val="both"/>
        <w:rPr>
          <w:rFonts w:ascii="Cambria" w:eastAsiaTheme="minorHAnsi" w:hAnsi="Cambria" w:cstheme="minorBidi"/>
          <w:lang w:eastAsia="en-US"/>
        </w:rPr>
      </w:pPr>
      <w:r w:rsidRPr="00B738EE">
        <w:rPr>
          <w:rFonts w:ascii="Cambria" w:eastAsiaTheme="minorHAnsi" w:hAnsi="Cambria" w:cstheme="minorBidi"/>
          <w:lang w:eastAsia="en-US"/>
        </w:rPr>
        <w:t xml:space="preserve">Pełnomocnictwo lub inny dokument potwierdzający reprezentację – jeśli dotyczy. </w:t>
      </w:r>
    </w:p>
    <w:p w14:paraId="1D4F5764" w14:textId="77777777" w:rsidR="00CF2E26" w:rsidRPr="00B738EE" w:rsidRDefault="00CF2E26" w:rsidP="00F914E2">
      <w:pPr>
        <w:numPr>
          <w:ilvl w:val="0"/>
          <w:numId w:val="7"/>
        </w:numPr>
        <w:jc w:val="both"/>
        <w:rPr>
          <w:rFonts w:ascii="Cambria" w:eastAsiaTheme="minorHAnsi" w:hAnsi="Cambria" w:cstheme="minorBidi"/>
          <w:lang w:eastAsia="en-US"/>
        </w:rPr>
      </w:pPr>
      <w:r w:rsidRPr="00B738EE">
        <w:rPr>
          <w:rFonts w:ascii="Cambria" w:eastAsiaTheme="minorHAnsi" w:hAnsi="Cambria" w:cstheme="minorBidi"/>
          <w:lang w:eastAsia="en-US"/>
        </w:rPr>
        <w:t xml:space="preserve">Wykaz doświadczenia osoby świadczącej usługę – </w:t>
      </w:r>
      <w:r w:rsidRPr="00B738EE">
        <w:rPr>
          <w:rFonts w:ascii="Cambria" w:eastAsiaTheme="minorHAnsi" w:hAnsi="Cambria" w:cstheme="minorBidi"/>
          <w:b/>
          <w:lang w:eastAsia="en-US"/>
        </w:rPr>
        <w:t>załącznik nr 3</w:t>
      </w:r>
    </w:p>
    <w:p w14:paraId="07D8488F" w14:textId="77777777" w:rsidR="00CF2E26" w:rsidRPr="00B738EE" w:rsidRDefault="00CF2E26" w:rsidP="00F914E2">
      <w:pPr>
        <w:numPr>
          <w:ilvl w:val="0"/>
          <w:numId w:val="7"/>
        </w:numPr>
        <w:jc w:val="both"/>
        <w:rPr>
          <w:rFonts w:ascii="Cambria" w:eastAsiaTheme="minorHAnsi" w:hAnsi="Cambria" w:cstheme="minorBidi"/>
          <w:lang w:eastAsia="en-US"/>
        </w:rPr>
      </w:pPr>
      <w:r w:rsidRPr="00B738EE">
        <w:rPr>
          <w:rFonts w:ascii="Cambria" w:eastAsiaTheme="minorHAnsi" w:hAnsi="Cambria" w:cstheme="minorBidi"/>
          <w:lang w:eastAsia="en-US"/>
        </w:rPr>
        <w:t xml:space="preserve">Klauzulę RODO – </w:t>
      </w:r>
      <w:r w:rsidRPr="00B738EE">
        <w:rPr>
          <w:rFonts w:ascii="Cambria" w:eastAsiaTheme="minorHAnsi" w:hAnsi="Cambria" w:cstheme="minorBidi"/>
          <w:b/>
          <w:lang w:eastAsia="en-US"/>
        </w:rPr>
        <w:t>załącznik nr 4</w:t>
      </w:r>
    </w:p>
    <w:p w14:paraId="0F645664" w14:textId="77777777" w:rsidR="00CF2E26" w:rsidRPr="008729E2" w:rsidRDefault="00CF2E26" w:rsidP="00F914E2">
      <w:pPr>
        <w:numPr>
          <w:ilvl w:val="0"/>
          <w:numId w:val="7"/>
        </w:numPr>
        <w:jc w:val="both"/>
        <w:rPr>
          <w:rFonts w:ascii="Cambria" w:eastAsiaTheme="minorHAnsi" w:hAnsi="Cambria" w:cstheme="minorBidi"/>
          <w:lang w:eastAsia="en-US"/>
        </w:rPr>
      </w:pPr>
      <w:r w:rsidRPr="008729E2">
        <w:rPr>
          <w:rFonts w:ascii="Cambria" w:eastAsiaTheme="minorHAnsi" w:hAnsi="Cambria" w:cstheme="minorBidi"/>
          <w:lang w:eastAsia="en-US"/>
        </w:rPr>
        <w:lastRenderedPageBreak/>
        <w:t>Oryginał lub uwierzytelnioną kopię z CEIDG/KRS/innego właściwego rejestru- jeśli dotyczy (Zamawiający zaznacza, że o realizację zamówienia mogą starać się również osoby fizyczne nie prowadzące działalności gospodarczej)</w:t>
      </w:r>
      <w:r w:rsidR="005260E8">
        <w:rPr>
          <w:rFonts w:ascii="Cambria" w:eastAsiaTheme="minorHAnsi" w:hAnsi="Cambria" w:cstheme="minorBidi"/>
          <w:lang w:eastAsia="en-US"/>
        </w:rPr>
        <w:t>.</w:t>
      </w:r>
    </w:p>
    <w:p w14:paraId="1752F5E6" w14:textId="77777777" w:rsidR="00CF2E26" w:rsidRPr="00B738EE" w:rsidRDefault="00CF2E26" w:rsidP="00F914E2">
      <w:pPr>
        <w:numPr>
          <w:ilvl w:val="0"/>
          <w:numId w:val="8"/>
        </w:numPr>
        <w:jc w:val="both"/>
        <w:rPr>
          <w:rFonts w:ascii="Cambria" w:eastAsiaTheme="minorHAnsi" w:hAnsi="Cambria" w:cstheme="minorBidi"/>
          <w:lang w:eastAsia="en-US"/>
        </w:rPr>
      </w:pPr>
      <w:r w:rsidRPr="00B738EE">
        <w:rPr>
          <w:rFonts w:ascii="Cambria" w:eastAsiaTheme="minorHAnsi" w:hAnsi="Cambria" w:cstheme="minorBidi"/>
          <w:lang w:eastAsia="en-US"/>
        </w:rPr>
        <w:t xml:space="preserve">Wymagany okres związania ofertą wynosi 30 dni. </w:t>
      </w:r>
    </w:p>
    <w:p w14:paraId="64B03B8A" w14:textId="77777777" w:rsidR="00CF2E26" w:rsidRPr="00B738EE" w:rsidRDefault="00CF2E26" w:rsidP="00F914E2">
      <w:pPr>
        <w:numPr>
          <w:ilvl w:val="0"/>
          <w:numId w:val="8"/>
        </w:numPr>
        <w:jc w:val="both"/>
        <w:rPr>
          <w:rFonts w:ascii="Cambria" w:eastAsiaTheme="minorHAnsi" w:hAnsi="Cambria" w:cstheme="minorBidi"/>
          <w:lang w:eastAsia="en-US"/>
        </w:rPr>
      </w:pPr>
      <w:r w:rsidRPr="00B738EE">
        <w:rPr>
          <w:rFonts w:ascii="Cambria" w:eastAsiaTheme="minorHAnsi" w:hAnsi="Cambria" w:cstheme="minorBidi"/>
          <w:lang w:eastAsia="en-US"/>
        </w:rPr>
        <w:t xml:space="preserve">Oferty wniesione po terminie Zamawiający pozostawia w dokumentacji projektu bez informowania o tym fakcie Wykonawcy. </w:t>
      </w:r>
    </w:p>
    <w:p w14:paraId="57E905CE" w14:textId="77777777" w:rsidR="00CF2E26" w:rsidRPr="00B738EE" w:rsidRDefault="00CF2E26" w:rsidP="00F914E2">
      <w:pPr>
        <w:numPr>
          <w:ilvl w:val="0"/>
          <w:numId w:val="8"/>
        </w:numPr>
        <w:jc w:val="both"/>
        <w:rPr>
          <w:rFonts w:ascii="Cambria" w:eastAsiaTheme="minorHAnsi" w:hAnsi="Cambria" w:cstheme="minorBidi"/>
          <w:lang w:eastAsia="en-US"/>
        </w:rPr>
      </w:pPr>
      <w:r w:rsidRPr="00B738EE">
        <w:rPr>
          <w:rFonts w:ascii="Cambria" w:eastAsiaTheme="minorHAnsi" w:hAnsi="Cambria" w:cstheme="minorBidi"/>
          <w:lang w:eastAsia="en-US"/>
        </w:rPr>
        <w:t>Wykonawca może, przed upływem terminu do składania ofert, zmienić lub wycofać ofertę pod warunkiem, że Zamawiający otrzyma pisemne powiadomienie o wprowadzeniu zmian lub wycofaniu przed upływem terminu składania ofert. Powiadomienie o wprowadzeniu zmian lub wycofaniu oferty musi zostać przygotowane, opieczętowane i oznaczone, a koperta dodatkowo oznaczona określeniami: „ZMIANA” lub „WYCOFANIE”.</w:t>
      </w:r>
    </w:p>
    <w:p w14:paraId="2190A686" w14:textId="77777777" w:rsidR="00CF2E26" w:rsidRPr="00B738EE" w:rsidRDefault="00CF2E26" w:rsidP="00F914E2">
      <w:pPr>
        <w:jc w:val="both"/>
        <w:rPr>
          <w:rFonts w:ascii="Cambria" w:eastAsiaTheme="minorHAnsi" w:hAnsi="Cambria" w:cstheme="minorBidi"/>
          <w:b/>
          <w:bCs/>
          <w:lang w:eastAsia="en-US"/>
        </w:rPr>
      </w:pPr>
      <w:r w:rsidRPr="00B738EE">
        <w:rPr>
          <w:rFonts w:ascii="Cambria" w:eastAsiaTheme="minorHAnsi" w:hAnsi="Cambria" w:cstheme="minorBidi"/>
          <w:b/>
          <w:bCs/>
          <w:lang w:eastAsia="en-US"/>
        </w:rPr>
        <w:t>W niniejszym postępowaniu zostanie odrzucona oferta Wykonawcy, który:</w:t>
      </w:r>
    </w:p>
    <w:p w14:paraId="455131BB" w14:textId="77777777" w:rsidR="00CF2E26" w:rsidRPr="00B738EE" w:rsidRDefault="00CF2E26" w:rsidP="00F914E2">
      <w:pPr>
        <w:numPr>
          <w:ilvl w:val="0"/>
          <w:numId w:val="15"/>
        </w:numPr>
        <w:jc w:val="both"/>
        <w:rPr>
          <w:rFonts w:ascii="Cambria" w:eastAsiaTheme="minorHAnsi" w:hAnsi="Cambria" w:cstheme="minorBidi"/>
          <w:lang w:eastAsia="en-US"/>
        </w:rPr>
      </w:pPr>
      <w:r w:rsidRPr="00B738EE">
        <w:rPr>
          <w:rFonts w:ascii="Cambria" w:eastAsiaTheme="minorHAnsi" w:hAnsi="Cambria" w:cstheme="minorBidi"/>
          <w:lang w:eastAsia="en-US"/>
        </w:rPr>
        <w:t xml:space="preserve">złoży ofertę niezgodną z treścią niniejszego </w:t>
      </w:r>
      <w:r w:rsidR="00724F3F">
        <w:rPr>
          <w:rFonts w:ascii="Cambria" w:eastAsiaTheme="minorHAnsi" w:hAnsi="Cambria" w:cstheme="minorBidi"/>
          <w:lang w:eastAsia="en-US"/>
        </w:rPr>
        <w:t>zapytania ofertowego</w:t>
      </w:r>
      <w:r w:rsidRPr="00B738EE">
        <w:rPr>
          <w:rFonts w:ascii="Cambria" w:eastAsiaTheme="minorHAnsi" w:hAnsi="Cambria" w:cstheme="minorBidi"/>
          <w:lang w:eastAsia="en-US"/>
        </w:rPr>
        <w:t>;</w:t>
      </w:r>
    </w:p>
    <w:p w14:paraId="56ED9E9C" w14:textId="77777777" w:rsidR="00CF2E26" w:rsidRPr="00B738EE" w:rsidRDefault="00CF2E26" w:rsidP="00F914E2">
      <w:pPr>
        <w:numPr>
          <w:ilvl w:val="0"/>
          <w:numId w:val="15"/>
        </w:numPr>
        <w:jc w:val="both"/>
        <w:rPr>
          <w:rFonts w:ascii="Cambria" w:eastAsiaTheme="minorHAnsi" w:hAnsi="Cambria" w:cstheme="minorBidi"/>
          <w:lang w:eastAsia="en-US"/>
        </w:rPr>
      </w:pPr>
      <w:r w:rsidRPr="00B738EE">
        <w:rPr>
          <w:rFonts w:ascii="Cambria" w:eastAsiaTheme="minorHAnsi" w:hAnsi="Cambria" w:cstheme="minorBidi"/>
          <w:lang w:eastAsia="en-US"/>
        </w:rPr>
        <w:t>złoży ofertę niekompletną, tj. nie zawierającą oświadczeń i dokumentów wymaganych w niniejszym postępowaniu;</w:t>
      </w:r>
    </w:p>
    <w:p w14:paraId="74EAB20B" w14:textId="77777777" w:rsidR="00CF2E26" w:rsidRPr="00B738EE" w:rsidRDefault="00CF2E26" w:rsidP="00F914E2">
      <w:pPr>
        <w:numPr>
          <w:ilvl w:val="0"/>
          <w:numId w:val="15"/>
        </w:numPr>
        <w:jc w:val="both"/>
        <w:rPr>
          <w:rFonts w:ascii="Cambria" w:eastAsiaTheme="minorHAnsi" w:hAnsi="Cambria" w:cstheme="minorBidi"/>
          <w:lang w:eastAsia="en-US"/>
        </w:rPr>
      </w:pPr>
      <w:r w:rsidRPr="00B738EE">
        <w:rPr>
          <w:rFonts w:ascii="Cambria" w:eastAsiaTheme="minorHAnsi" w:hAnsi="Cambria" w:cstheme="minorBidi"/>
          <w:lang w:eastAsia="en-US"/>
        </w:rPr>
        <w:t>przedstawi nieprawdziwe informacje;</w:t>
      </w:r>
    </w:p>
    <w:p w14:paraId="6ABD34FF" w14:textId="77777777" w:rsidR="00CF2E26" w:rsidRPr="00B738EE" w:rsidRDefault="00CF2E26" w:rsidP="00F914E2">
      <w:pPr>
        <w:numPr>
          <w:ilvl w:val="0"/>
          <w:numId w:val="15"/>
        </w:numPr>
        <w:jc w:val="both"/>
        <w:rPr>
          <w:rFonts w:ascii="Cambria" w:eastAsiaTheme="minorHAnsi" w:hAnsi="Cambria" w:cstheme="minorBidi"/>
          <w:lang w:eastAsia="en-US"/>
        </w:rPr>
      </w:pPr>
      <w:r w:rsidRPr="00B738EE">
        <w:rPr>
          <w:rFonts w:ascii="Cambria" w:eastAsiaTheme="minorHAnsi" w:hAnsi="Cambria" w:cstheme="minorBidi"/>
          <w:lang w:eastAsia="en-US"/>
        </w:rPr>
        <w:t>nie spełnia warunków udziału w postępowaniu;</w:t>
      </w:r>
    </w:p>
    <w:p w14:paraId="7D524D2F" w14:textId="2C10F960" w:rsidR="00F914E2" w:rsidRDefault="00CF2E26" w:rsidP="00F914E2">
      <w:pPr>
        <w:numPr>
          <w:ilvl w:val="0"/>
          <w:numId w:val="15"/>
        </w:numPr>
        <w:jc w:val="both"/>
        <w:rPr>
          <w:rFonts w:ascii="Cambria" w:eastAsiaTheme="minorHAnsi" w:hAnsi="Cambria" w:cstheme="minorBidi"/>
          <w:lang w:eastAsia="en-US"/>
        </w:rPr>
      </w:pPr>
      <w:r w:rsidRPr="00B738EE">
        <w:rPr>
          <w:rFonts w:ascii="Cambria" w:eastAsiaTheme="minorHAnsi" w:hAnsi="Cambria" w:cstheme="minorBidi"/>
          <w:lang w:eastAsia="en-US"/>
        </w:rPr>
        <w:t>złożył ofertę po terminie, o którym mowa w części „Miejsce i termin składania ofert”.</w:t>
      </w:r>
    </w:p>
    <w:p w14:paraId="223B917F" w14:textId="77777777" w:rsidR="00F914E2" w:rsidRPr="00F914E2" w:rsidRDefault="00F914E2" w:rsidP="00F914E2">
      <w:pPr>
        <w:ind w:left="720"/>
        <w:jc w:val="both"/>
        <w:rPr>
          <w:rFonts w:ascii="Cambria" w:eastAsiaTheme="minorHAnsi" w:hAnsi="Cambria" w:cstheme="minorBidi"/>
          <w:lang w:eastAsia="en-US"/>
        </w:rPr>
      </w:pPr>
    </w:p>
    <w:p w14:paraId="5FE3059B" w14:textId="77777777" w:rsidR="00BB61B5" w:rsidRPr="00BB61B5" w:rsidRDefault="00BB61B5" w:rsidP="00BB61B5">
      <w:pPr>
        <w:shd w:val="clear" w:color="auto" w:fill="E6E6E6"/>
        <w:autoSpaceDE w:val="0"/>
        <w:autoSpaceDN w:val="0"/>
        <w:adjustRightInd w:val="0"/>
        <w:spacing w:line="300" w:lineRule="atLeast"/>
        <w:rPr>
          <w:rFonts w:ascii="Cambria" w:hAnsi="Cambria" w:cs="Arial"/>
          <w:b/>
          <w:bCs/>
          <w:color w:val="000000" w:themeColor="text1"/>
        </w:rPr>
      </w:pPr>
      <w:r w:rsidRPr="00BB61B5">
        <w:rPr>
          <w:rFonts w:ascii="Cambria" w:hAnsi="Cambria" w:cs="Arial"/>
          <w:b/>
          <w:bCs/>
          <w:color w:val="000000" w:themeColor="text1"/>
        </w:rPr>
        <w:t>Miejsce i termin składania ofert</w:t>
      </w:r>
    </w:p>
    <w:p w14:paraId="235AEB25" w14:textId="77777777" w:rsidR="00CF2E26" w:rsidRPr="00B738EE" w:rsidRDefault="00CF2E26" w:rsidP="00CF2E26">
      <w:pPr>
        <w:rPr>
          <w:rFonts w:ascii="Cambria" w:eastAsiaTheme="minorHAnsi" w:hAnsi="Cambria" w:cstheme="minorBidi"/>
          <w:lang w:eastAsia="en-US"/>
        </w:rPr>
      </w:pPr>
      <w:r w:rsidRPr="00B738EE">
        <w:rPr>
          <w:rFonts w:ascii="Cambria" w:eastAsiaTheme="minorHAnsi" w:hAnsi="Cambria" w:cstheme="minorBidi"/>
          <w:lang w:eastAsia="en-US"/>
        </w:rPr>
        <w:t>Ofertę (o ile  składana jest w formie pisemnej) należy złożyć w 1 egzemplarzu w nieprzezroczystym, zabezpieczonym przed otwarciem opakowaniu. Opakowanie należy opisać następująco:</w:t>
      </w:r>
    </w:p>
    <w:p w14:paraId="71FBAA21" w14:textId="77777777" w:rsidR="00CF2E26" w:rsidRPr="00B738EE" w:rsidRDefault="00CF2E26" w:rsidP="00CF2E26">
      <w:pPr>
        <w:rPr>
          <w:rFonts w:ascii="Cambria" w:eastAsiaTheme="minorHAnsi" w:hAnsi="Cambria" w:cstheme="minorBidi"/>
          <w:lang w:eastAsia="en-US"/>
        </w:rPr>
      </w:pPr>
    </w:p>
    <w:p w14:paraId="5EBA9CF6" w14:textId="77777777" w:rsidR="00CF2E26" w:rsidRDefault="00CF2E26" w:rsidP="00CF2E26">
      <w:pPr>
        <w:pBdr>
          <w:top w:val="single" w:sz="4" w:space="1" w:color="auto"/>
          <w:left w:val="single" w:sz="4" w:space="4" w:color="auto"/>
          <w:bottom w:val="single" w:sz="4" w:space="1" w:color="auto"/>
          <w:right w:val="single" w:sz="4" w:space="4" w:color="auto"/>
        </w:pBdr>
        <w:rPr>
          <w:rFonts w:ascii="Cambria" w:eastAsiaTheme="minorHAnsi" w:hAnsi="Cambria" w:cstheme="minorBidi"/>
          <w:lang w:eastAsia="en-US"/>
        </w:rPr>
      </w:pPr>
      <w:r w:rsidRPr="00B738EE">
        <w:rPr>
          <w:rFonts w:ascii="Cambria" w:eastAsiaTheme="minorHAnsi" w:hAnsi="Cambria" w:cstheme="minorBidi"/>
          <w:lang w:eastAsia="en-US"/>
        </w:rPr>
        <w:t xml:space="preserve">Dane Wykonawcy: </w:t>
      </w:r>
    </w:p>
    <w:p w14:paraId="382475A4" w14:textId="77777777" w:rsidR="00CF2E26" w:rsidRPr="00B738EE" w:rsidRDefault="00CF2E26" w:rsidP="00CF2E26">
      <w:pPr>
        <w:pBdr>
          <w:top w:val="single" w:sz="4" w:space="1" w:color="auto"/>
          <w:left w:val="single" w:sz="4" w:space="4" w:color="auto"/>
          <w:bottom w:val="single" w:sz="4" w:space="1" w:color="auto"/>
          <w:right w:val="single" w:sz="4" w:space="4" w:color="auto"/>
        </w:pBdr>
        <w:rPr>
          <w:rFonts w:ascii="Cambria" w:eastAsiaTheme="minorHAnsi" w:hAnsi="Cambria" w:cstheme="minorBidi"/>
          <w:lang w:eastAsia="en-US"/>
        </w:rPr>
      </w:pPr>
    </w:p>
    <w:p w14:paraId="69C1DA1C" w14:textId="77777777" w:rsidR="00CF2E26" w:rsidRPr="00B738EE" w:rsidRDefault="00CF2E26" w:rsidP="00CF2E26">
      <w:pPr>
        <w:pBdr>
          <w:top w:val="single" w:sz="4" w:space="1" w:color="auto"/>
          <w:left w:val="single" w:sz="4" w:space="4" w:color="auto"/>
          <w:bottom w:val="single" w:sz="4" w:space="1" w:color="auto"/>
          <w:right w:val="single" w:sz="4" w:space="4" w:color="auto"/>
        </w:pBdr>
        <w:rPr>
          <w:rFonts w:ascii="Cambria" w:eastAsiaTheme="minorHAnsi" w:hAnsi="Cambria" w:cstheme="minorBidi"/>
          <w:lang w:eastAsia="en-US"/>
        </w:rPr>
      </w:pPr>
      <w:r w:rsidRPr="00B738EE">
        <w:rPr>
          <w:rFonts w:ascii="Cambria" w:eastAsiaTheme="minorHAnsi" w:hAnsi="Cambria" w:cstheme="minorBidi"/>
          <w:lang w:eastAsia="en-US"/>
        </w:rPr>
        <w:t>………………………………………..</w:t>
      </w:r>
      <w:r w:rsidRPr="00B738EE">
        <w:rPr>
          <w:rFonts w:ascii="Cambria" w:eastAsiaTheme="minorHAnsi" w:hAnsi="Cambria" w:cstheme="minorBidi"/>
          <w:lang w:eastAsia="en-US"/>
        </w:rPr>
        <w:tab/>
      </w:r>
      <w:r w:rsidRPr="00B738EE">
        <w:rPr>
          <w:rFonts w:ascii="Cambria" w:eastAsiaTheme="minorHAnsi" w:hAnsi="Cambria" w:cstheme="minorBidi"/>
          <w:lang w:eastAsia="en-US"/>
        </w:rPr>
        <w:tab/>
      </w:r>
      <w:r w:rsidRPr="00B738EE">
        <w:rPr>
          <w:rFonts w:ascii="Cambria" w:eastAsiaTheme="minorHAnsi" w:hAnsi="Cambria" w:cstheme="minorBidi"/>
          <w:lang w:eastAsia="en-US"/>
        </w:rPr>
        <w:tab/>
      </w:r>
      <w:r w:rsidRPr="00B738EE">
        <w:rPr>
          <w:rFonts w:ascii="Cambria" w:eastAsiaTheme="minorHAnsi" w:hAnsi="Cambria" w:cstheme="minorBidi"/>
          <w:lang w:eastAsia="en-US"/>
        </w:rPr>
        <w:tab/>
      </w:r>
    </w:p>
    <w:p w14:paraId="4CD95397" w14:textId="77777777" w:rsidR="00CF2E26" w:rsidRPr="00CF2E26" w:rsidRDefault="00CF2E26" w:rsidP="00CF2E26">
      <w:pPr>
        <w:pBdr>
          <w:top w:val="single" w:sz="4" w:space="1" w:color="auto"/>
          <w:left w:val="single" w:sz="4" w:space="4" w:color="auto"/>
          <w:bottom w:val="single" w:sz="4" w:space="1" w:color="auto"/>
          <w:right w:val="single" w:sz="4" w:space="4" w:color="auto"/>
        </w:pBdr>
        <w:jc w:val="right"/>
        <w:rPr>
          <w:rFonts w:asciiTheme="majorHAnsi" w:hAnsiTheme="majorHAnsi"/>
          <w:b/>
          <w:sz w:val="16"/>
          <w:szCs w:val="16"/>
        </w:rPr>
      </w:pPr>
      <w:r w:rsidRPr="00CF2E26">
        <w:rPr>
          <w:rFonts w:asciiTheme="majorHAnsi" w:hAnsiTheme="majorHAnsi"/>
          <w:b/>
          <w:sz w:val="16"/>
          <w:szCs w:val="16"/>
        </w:rPr>
        <w:t>Stowarzyszenie Hospicjum Łódzkie</w:t>
      </w:r>
    </w:p>
    <w:p w14:paraId="4868A584" w14:textId="65068AB2" w:rsidR="00CF2E26" w:rsidRDefault="00293825" w:rsidP="00CF2E26">
      <w:pPr>
        <w:pBdr>
          <w:top w:val="single" w:sz="4" w:space="1" w:color="auto"/>
          <w:left w:val="single" w:sz="4" w:space="4" w:color="auto"/>
          <w:bottom w:val="single" w:sz="4" w:space="1" w:color="auto"/>
          <w:right w:val="single" w:sz="4" w:space="4" w:color="auto"/>
        </w:pBdr>
        <w:jc w:val="right"/>
        <w:rPr>
          <w:rFonts w:ascii="Cambria" w:eastAsiaTheme="minorHAnsi" w:hAnsi="Cambria" w:cstheme="minorBidi"/>
          <w:lang w:eastAsia="en-US"/>
        </w:rPr>
      </w:pPr>
      <w:r w:rsidRPr="00CF2E26">
        <w:rPr>
          <w:rFonts w:asciiTheme="majorHAnsi" w:hAnsiTheme="majorHAnsi"/>
          <w:b/>
          <w:sz w:val="16"/>
          <w:szCs w:val="16"/>
        </w:rPr>
        <w:t>U</w:t>
      </w:r>
      <w:r w:rsidR="00CF2E26" w:rsidRPr="00CF2E26">
        <w:rPr>
          <w:rFonts w:asciiTheme="majorHAnsi" w:hAnsiTheme="majorHAnsi"/>
          <w:b/>
          <w:sz w:val="16"/>
          <w:szCs w:val="16"/>
        </w:rPr>
        <w:t>l</w:t>
      </w:r>
      <w:r>
        <w:rPr>
          <w:rFonts w:asciiTheme="majorHAnsi" w:hAnsiTheme="majorHAnsi"/>
          <w:b/>
          <w:sz w:val="16"/>
          <w:szCs w:val="16"/>
        </w:rPr>
        <w:t>. Pojezierska 45/51</w:t>
      </w:r>
      <w:r w:rsidR="00CF2E26" w:rsidRPr="00CF2E26">
        <w:rPr>
          <w:rFonts w:asciiTheme="majorHAnsi" w:hAnsiTheme="majorHAnsi"/>
          <w:b/>
          <w:sz w:val="16"/>
          <w:szCs w:val="16"/>
        </w:rPr>
        <w:t>, 9</w:t>
      </w:r>
      <w:r>
        <w:rPr>
          <w:rFonts w:asciiTheme="majorHAnsi" w:hAnsiTheme="majorHAnsi"/>
          <w:b/>
          <w:sz w:val="16"/>
          <w:szCs w:val="16"/>
        </w:rPr>
        <w:t>1</w:t>
      </w:r>
      <w:r w:rsidR="00CF2E26" w:rsidRPr="00CF2E26">
        <w:rPr>
          <w:rFonts w:asciiTheme="majorHAnsi" w:hAnsiTheme="majorHAnsi"/>
          <w:b/>
          <w:sz w:val="16"/>
          <w:szCs w:val="16"/>
        </w:rPr>
        <w:t>-</w:t>
      </w:r>
      <w:r>
        <w:rPr>
          <w:rFonts w:asciiTheme="majorHAnsi" w:hAnsiTheme="majorHAnsi"/>
          <w:b/>
          <w:sz w:val="16"/>
          <w:szCs w:val="16"/>
        </w:rPr>
        <w:t>338</w:t>
      </w:r>
      <w:r w:rsidR="00CF2E26" w:rsidRPr="00CF2E26">
        <w:rPr>
          <w:rFonts w:asciiTheme="majorHAnsi" w:hAnsiTheme="majorHAnsi"/>
          <w:b/>
          <w:sz w:val="16"/>
          <w:szCs w:val="16"/>
        </w:rPr>
        <w:t xml:space="preserve"> Łódź</w:t>
      </w:r>
    </w:p>
    <w:p w14:paraId="71A294BD" w14:textId="77777777" w:rsidR="00EA5F9A" w:rsidRDefault="00EA5F9A" w:rsidP="00CF2E26">
      <w:pPr>
        <w:pBdr>
          <w:top w:val="single" w:sz="4" w:space="1" w:color="auto"/>
          <w:left w:val="single" w:sz="4" w:space="4" w:color="auto"/>
          <w:bottom w:val="single" w:sz="4" w:space="1" w:color="auto"/>
          <w:right w:val="single" w:sz="4" w:space="4" w:color="auto"/>
        </w:pBdr>
        <w:jc w:val="center"/>
        <w:rPr>
          <w:rFonts w:ascii="Cambria" w:eastAsiaTheme="minorHAnsi" w:hAnsi="Cambria" w:cstheme="minorBidi"/>
          <w:sz w:val="22"/>
          <w:szCs w:val="22"/>
          <w:u w:val="single"/>
          <w:lang w:eastAsia="en-US"/>
        </w:rPr>
      </w:pPr>
    </w:p>
    <w:p w14:paraId="0531040F" w14:textId="77777777" w:rsidR="00CF2E26" w:rsidRDefault="00CF2E26" w:rsidP="00CF2E26">
      <w:pPr>
        <w:pBdr>
          <w:top w:val="single" w:sz="4" w:space="1" w:color="auto"/>
          <w:left w:val="single" w:sz="4" w:space="4" w:color="auto"/>
          <w:bottom w:val="single" w:sz="4" w:space="1" w:color="auto"/>
          <w:right w:val="single" w:sz="4" w:space="4" w:color="auto"/>
        </w:pBdr>
        <w:jc w:val="center"/>
        <w:rPr>
          <w:rFonts w:ascii="Cambria" w:eastAsiaTheme="minorHAnsi" w:hAnsi="Cambria" w:cstheme="minorBidi"/>
          <w:sz w:val="22"/>
          <w:szCs w:val="22"/>
          <w:u w:val="single"/>
          <w:lang w:eastAsia="en-US"/>
        </w:rPr>
      </w:pPr>
      <w:r w:rsidRPr="00B738EE">
        <w:rPr>
          <w:rFonts w:ascii="Cambria" w:eastAsiaTheme="minorHAnsi" w:hAnsi="Cambria" w:cstheme="minorBidi"/>
          <w:sz w:val="22"/>
          <w:szCs w:val="22"/>
          <w:u w:val="single"/>
          <w:lang w:eastAsia="en-US"/>
        </w:rPr>
        <w:t>Oferta w postępowaniu na:</w:t>
      </w:r>
    </w:p>
    <w:p w14:paraId="44756E6B" w14:textId="4703C3C7" w:rsidR="00EA5F9A" w:rsidRPr="00EA5F9A" w:rsidRDefault="00EA5F9A" w:rsidP="00EA5F9A">
      <w:pPr>
        <w:pBdr>
          <w:top w:val="single" w:sz="4" w:space="1" w:color="auto"/>
          <w:left w:val="single" w:sz="4" w:space="4" w:color="auto"/>
          <w:bottom w:val="single" w:sz="4" w:space="1" w:color="auto"/>
          <w:right w:val="single" w:sz="4" w:space="4" w:color="auto"/>
        </w:pBdr>
        <w:jc w:val="center"/>
        <w:rPr>
          <w:rFonts w:ascii="Cambria" w:eastAsiaTheme="minorHAnsi" w:hAnsi="Cambria" w:cstheme="minorBidi"/>
          <w:b/>
          <w:sz w:val="22"/>
          <w:szCs w:val="22"/>
          <w:lang w:eastAsia="en-US"/>
        </w:rPr>
      </w:pPr>
      <w:r w:rsidRPr="00EA5F9A">
        <w:rPr>
          <w:rFonts w:ascii="Cambria" w:eastAsiaTheme="minorHAnsi" w:hAnsi="Cambria" w:cstheme="minorBidi"/>
          <w:b/>
          <w:sz w:val="22"/>
          <w:szCs w:val="22"/>
          <w:lang w:eastAsia="en-US"/>
        </w:rPr>
        <w:t>Świadczenie wsparcia psychologicznego dla opiekunów faktycznych uczestników/uczestniczek pozostających pod opieką hospicjum domowego w ramach projektu pn.: „Opieka szyta na miarę” współfinansowanego ze środków Europejskiego Funduszu Społecznego w ramach Regionalnego Programu Operacyjnego Województwa Łódzkiego na lata 2014 – 2020.</w:t>
      </w:r>
    </w:p>
    <w:p w14:paraId="6819D6D6" w14:textId="77777777" w:rsidR="00EA5F9A" w:rsidRDefault="00EA5F9A" w:rsidP="00CF2E26">
      <w:pPr>
        <w:jc w:val="both"/>
        <w:rPr>
          <w:rFonts w:asciiTheme="majorHAnsi" w:hAnsiTheme="majorHAnsi" w:cs="Arial"/>
          <w:b/>
          <w:sz w:val="22"/>
          <w:szCs w:val="22"/>
        </w:rPr>
      </w:pPr>
      <w:bookmarkStart w:id="6" w:name="_Toc90605056"/>
    </w:p>
    <w:p w14:paraId="4253B306" w14:textId="77777777" w:rsidR="00CF2E26" w:rsidRPr="00B738EE" w:rsidRDefault="00CF2E26" w:rsidP="00CF2E26">
      <w:pPr>
        <w:jc w:val="both"/>
        <w:rPr>
          <w:rFonts w:ascii="Cambria" w:eastAsiaTheme="minorHAnsi" w:hAnsi="Cambria" w:cstheme="minorBidi"/>
          <w:b/>
          <w:lang w:eastAsia="en-US"/>
        </w:rPr>
      </w:pPr>
      <w:r>
        <w:rPr>
          <w:rFonts w:ascii="Cambria" w:eastAsiaTheme="minorHAnsi" w:hAnsi="Cambria" w:cstheme="minorBidi"/>
          <w:b/>
          <w:lang w:eastAsia="en-US"/>
        </w:rPr>
        <w:t xml:space="preserve">Oferty </w:t>
      </w:r>
      <w:r w:rsidRPr="00B738EE">
        <w:rPr>
          <w:rFonts w:ascii="Cambria" w:eastAsiaTheme="minorHAnsi" w:hAnsi="Cambria" w:cstheme="minorBidi"/>
          <w:b/>
          <w:lang w:eastAsia="en-US"/>
        </w:rPr>
        <w:t>należy:</w:t>
      </w:r>
    </w:p>
    <w:p w14:paraId="2007BA82" w14:textId="34B0E51A" w:rsidR="00CF2E26" w:rsidRPr="00CF2E26" w:rsidRDefault="00CF2E26" w:rsidP="008B662F">
      <w:pPr>
        <w:numPr>
          <w:ilvl w:val="0"/>
          <w:numId w:val="6"/>
        </w:numPr>
        <w:spacing w:after="160" w:line="256" w:lineRule="auto"/>
        <w:contextualSpacing/>
        <w:jc w:val="both"/>
        <w:rPr>
          <w:rFonts w:ascii="Cambria" w:eastAsiaTheme="minorHAnsi" w:hAnsi="Cambria" w:cstheme="minorBidi"/>
          <w:lang w:eastAsia="en-US"/>
        </w:rPr>
      </w:pPr>
      <w:r w:rsidRPr="00B738EE">
        <w:rPr>
          <w:rFonts w:ascii="Cambria" w:eastAsiaTheme="minorHAnsi" w:hAnsi="Cambria" w:cstheme="minorBidi"/>
          <w:lang w:eastAsia="en-US"/>
        </w:rPr>
        <w:t>złoż</w:t>
      </w:r>
      <w:r w:rsidRPr="00B738EE">
        <w:rPr>
          <w:rFonts w:ascii="Cambria" w:eastAsiaTheme="minorHAnsi" w:hAnsi="Cambria" w:cstheme="minorBidi"/>
          <w:bCs/>
          <w:lang w:eastAsia="en-US"/>
        </w:rPr>
        <w:t>y</w:t>
      </w:r>
      <w:r w:rsidRPr="00B738EE">
        <w:rPr>
          <w:rFonts w:ascii="Cambria" w:eastAsiaTheme="minorHAnsi" w:hAnsi="Cambria" w:cstheme="minorBidi"/>
          <w:lang w:eastAsia="en-US"/>
        </w:rPr>
        <w:t xml:space="preserve">ć osobiście, pocztą tradycyjną lub za pośrednictwem kuriera w Biurze Projektu </w:t>
      </w:r>
      <w:r w:rsidRPr="00CF2E26">
        <w:rPr>
          <w:rFonts w:ascii="Cambria" w:eastAsiaTheme="minorHAnsi" w:hAnsi="Cambria" w:cstheme="minorBidi"/>
          <w:lang w:eastAsia="en-US"/>
        </w:rPr>
        <w:t>Stowarzyszeni</w:t>
      </w:r>
      <w:r>
        <w:rPr>
          <w:rFonts w:ascii="Cambria" w:eastAsiaTheme="minorHAnsi" w:hAnsi="Cambria" w:cstheme="minorBidi"/>
          <w:lang w:eastAsia="en-US"/>
        </w:rPr>
        <w:t>a</w:t>
      </w:r>
      <w:r w:rsidRPr="00CF2E26">
        <w:rPr>
          <w:rFonts w:ascii="Cambria" w:eastAsiaTheme="minorHAnsi" w:hAnsi="Cambria" w:cstheme="minorBidi"/>
          <w:lang w:eastAsia="en-US"/>
        </w:rPr>
        <w:t xml:space="preserve"> Hospicjum Łódzkie</w:t>
      </w:r>
      <w:r>
        <w:rPr>
          <w:rFonts w:ascii="Cambria" w:eastAsiaTheme="minorHAnsi" w:hAnsi="Cambria" w:cstheme="minorBidi"/>
          <w:lang w:eastAsia="en-US"/>
        </w:rPr>
        <w:t xml:space="preserve">, </w:t>
      </w:r>
      <w:r w:rsidRPr="00CF2E26">
        <w:rPr>
          <w:rFonts w:ascii="Cambria" w:eastAsiaTheme="minorHAnsi" w:hAnsi="Cambria" w:cstheme="minorBidi"/>
          <w:lang w:eastAsia="en-US"/>
        </w:rPr>
        <w:t xml:space="preserve">ul. </w:t>
      </w:r>
      <w:r w:rsidR="00293825">
        <w:rPr>
          <w:rFonts w:ascii="Cambria" w:eastAsiaTheme="minorHAnsi" w:hAnsi="Cambria" w:cstheme="minorBidi"/>
          <w:lang w:eastAsia="en-US"/>
        </w:rPr>
        <w:t>Pojezierska 45/51</w:t>
      </w:r>
      <w:r w:rsidRPr="00CF2E26">
        <w:rPr>
          <w:rFonts w:ascii="Cambria" w:eastAsiaTheme="minorHAnsi" w:hAnsi="Cambria" w:cstheme="minorBidi"/>
          <w:lang w:eastAsia="en-US"/>
        </w:rPr>
        <w:t>, 9</w:t>
      </w:r>
      <w:r w:rsidR="00293825">
        <w:rPr>
          <w:rFonts w:ascii="Cambria" w:eastAsiaTheme="minorHAnsi" w:hAnsi="Cambria" w:cstheme="minorBidi"/>
          <w:lang w:eastAsia="en-US"/>
        </w:rPr>
        <w:t>1</w:t>
      </w:r>
      <w:r w:rsidRPr="00CF2E26">
        <w:rPr>
          <w:rFonts w:ascii="Cambria" w:eastAsiaTheme="minorHAnsi" w:hAnsi="Cambria" w:cstheme="minorBidi"/>
          <w:lang w:eastAsia="en-US"/>
        </w:rPr>
        <w:t>-</w:t>
      </w:r>
      <w:r w:rsidR="00293825">
        <w:rPr>
          <w:rFonts w:ascii="Cambria" w:eastAsiaTheme="minorHAnsi" w:hAnsi="Cambria" w:cstheme="minorBidi"/>
          <w:lang w:eastAsia="en-US"/>
        </w:rPr>
        <w:t>338</w:t>
      </w:r>
      <w:r w:rsidRPr="00CF2E26">
        <w:rPr>
          <w:rFonts w:ascii="Cambria" w:eastAsiaTheme="minorHAnsi" w:hAnsi="Cambria" w:cstheme="minorBidi"/>
          <w:lang w:eastAsia="en-US"/>
        </w:rPr>
        <w:t xml:space="preserve"> Łódź</w:t>
      </w:r>
    </w:p>
    <w:p w14:paraId="638AD215" w14:textId="77777777" w:rsidR="00CF2E26" w:rsidRPr="00B738EE" w:rsidRDefault="00CF2E26" w:rsidP="00CF2E26">
      <w:pPr>
        <w:ind w:left="360"/>
        <w:contextualSpacing/>
        <w:jc w:val="both"/>
        <w:rPr>
          <w:rFonts w:ascii="Cambria" w:eastAsiaTheme="minorHAnsi" w:hAnsi="Cambria" w:cstheme="minorBidi"/>
          <w:b/>
          <w:lang w:eastAsia="en-US"/>
        </w:rPr>
      </w:pPr>
      <w:r w:rsidRPr="00B738EE">
        <w:rPr>
          <w:rFonts w:ascii="Cambria" w:eastAsiaTheme="minorHAnsi" w:hAnsi="Cambria" w:cstheme="minorBidi"/>
          <w:b/>
          <w:lang w:eastAsia="en-US"/>
        </w:rPr>
        <w:t>lub</w:t>
      </w:r>
    </w:p>
    <w:p w14:paraId="5FAA6D0F" w14:textId="16FD2C86" w:rsidR="00CF2E26" w:rsidRPr="00080BB2" w:rsidRDefault="00CF2E26" w:rsidP="008B662F">
      <w:pPr>
        <w:numPr>
          <w:ilvl w:val="0"/>
          <w:numId w:val="6"/>
        </w:numPr>
        <w:spacing w:after="160" w:line="256" w:lineRule="auto"/>
        <w:ind w:left="720"/>
        <w:contextualSpacing/>
        <w:jc w:val="both"/>
        <w:rPr>
          <w:rFonts w:ascii="Cambria" w:eastAsiaTheme="minorHAnsi" w:hAnsi="Cambria" w:cstheme="minorBidi"/>
          <w:lang w:eastAsia="en-US"/>
        </w:rPr>
      </w:pPr>
      <w:r w:rsidRPr="00C83FE9">
        <w:rPr>
          <w:rFonts w:ascii="Cambria" w:eastAsiaTheme="minorHAnsi" w:hAnsi="Cambria" w:cstheme="minorBidi"/>
          <w:lang w:eastAsia="en-US"/>
        </w:rPr>
        <w:lastRenderedPageBreak/>
        <w:t xml:space="preserve">przesłać drogą </w:t>
      </w:r>
      <w:r>
        <w:rPr>
          <w:rFonts w:ascii="Cambria" w:eastAsiaTheme="minorHAnsi" w:hAnsi="Cambria" w:cstheme="minorBidi"/>
          <w:lang w:eastAsia="en-US"/>
        </w:rPr>
        <w:t>elektroniczną</w:t>
      </w:r>
      <w:r w:rsidRPr="00C83FE9">
        <w:rPr>
          <w:rFonts w:ascii="Cambria" w:eastAsiaTheme="minorHAnsi" w:hAnsi="Cambria" w:cstheme="minorBidi"/>
          <w:lang w:eastAsia="en-US"/>
        </w:rPr>
        <w:t xml:space="preserve"> (skan dokumentacji w formacie PDF) </w:t>
      </w:r>
      <w:r w:rsidRPr="00646708">
        <w:rPr>
          <w:rFonts w:ascii="Cambria" w:eastAsiaTheme="minorHAnsi" w:hAnsi="Cambria" w:cstheme="minorBidi"/>
          <w:lang w:eastAsia="en-US"/>
        </w:rPr>
        <w:t xml:space="preserve">przez ogłoszenie o niniejszym zamówieniu znajdujące się w portalu </w:t>
      </w:r>
      <w:hyperlink r:id="rId8" w:history="1">
        <w:r w:rsidRPr="00FB5C69">
          <w:rPr>
            <w:rStyle w:val="Hipercze"/>
            <w:rFonts w:ascii="Cambria" w:eastAsiaTheme="minorHAnsi" w:hAnsi="Cambria" w:cstheme="minorBidi"/>
            <w:lang w:eastAsia="en-US"/>
          </w:rPr>
          <w:t>https://bazakonkurencyjnosci.funduszeeuropejskie.gov.pl/</w:t>
        </w:r>
      </w:hyperlink>
      <w:r w:rsidRPr="00646708">
        <w:rPr>
          <w:rFonts w:ascii="Cambria" w:eastAsiaTheme="minorHAnsi" w:hAnsi="Cambria" w:cstheme="minorBidi"/>
          <w:lang w:eastAsia="en-US"/>
        </w:rPr>
        <w:t xml:space="preserve">lub  </w:t>
      </w:r>
      <w:r w:rsidRPr="00C83FE9">
        <w:rPr>
          <w:rFonts w:ascii="Cambria" w:eastAsiaTheme="minorHAnsi" w:hAnsi="Cambria" w:cstheme="minorBidi"/>
          <w:lang w:eastAsia="en-US"/>
        </w:rPr>
        <w:t>na adres e-mail</w:t>
      </w:r>
      <w:r>
        <w:rPr>
          <w:rFonts w:ascii="Cambria" w:eastAsiaTheme="minorHAnsi" w:hAnsi="Cambria" w:cstheme="minorBidi"/>
          <w:lang w:eastAsia="en-US"/>
        </w:rPr>
        <w:t xml:space="preserve">: </w:t>
      </w:r>
      <w:hyperlink r:id="rId9" w:history="1">
        <w:r w:rsidR="00D0539A" w:rsidRPr="007A7049">
          <w:rPr>
            <w:rStyle w:val="Hipercze"/>
            <w:rFonts w:ascii="Cambria" w:hAnsi="Cambria" w:cstheme="minorHAnsi"/>
          </w:rPr>
          <w:t>hospicjum.rpo@wp.pl</w:t>
        </w:r>
      </w:hyperlink>
      <w:r w:rsidR="0063294E">
        <w:t xml:space="preserve"> </w:t>
      </w:r>
      <w:r w:rsidRPr="00C83FE9">
        <w:rPr>
          <w:rFonts w:ascii="Cambria" w:eastAsiaTheme="minorHAnsi" w:hAnsi="Cambria" w:cstheme="minorBidi"/>
          <w:lang w:eastAsia="en-US"/>
        </w:rPr>
        <w:t xml:space="preserve">- w temacie wiadomości e-mail należy wpisać: </w:t>
      </w:r>
      <w:r w:rsidRPr="00080BB2">
        <w:rPr>
          <w:rFonts w:ascii="Cambria" w:eastAsiaTheme="minorHAnsi" w:hAnsi="Cambria" w:cstheme="minorBidi"/>
          <w:b/>
          <w:lang w:eastAsia="en-US"/>
        </w:rPr>
        <w:t xml:space="preserve">„ZAPYTANIE OFERTOWE nr </w:t>
      </w:r>
      <w:r w:rsidR="001B655F">
        <w:rPr>
          <w:rFonts w:ascii="Cambria" w:eastAsiaTheme="minorHAnsi" w:hAnsi="Cambria" w:cstheme="minorBidi"/>
          <w:b/>
          <w:lang w:eastAsia="en-US"/>
        </w:rPr>
        <w:t>7</w:t>
      </w:r>
      <w:r w:rsidRPr="00080BB2">
        <w:rPr>
          <w:rFonts w:ascii="Cambria" w:eastAsiaTheme="minorHAnsi" w:hAnsi="Cambria" w:cstheme="minorBidi"/>
          <w:b/>
          <w:lang w:eastAsia="en-US"/>
        </w:rPr>
        <w:t xml:space="preserve"> z dnia </w:t>
      </w:r>
      <w:r w:rsidR="00F914E2">
        <w:rPr>
          <w:rFonts w:ascii="Cambria" w:eastAsiaTheme="minorHAnsi" w:hAnsi="Cambria" w:cstheme="minorBidi"/>
          <w:b/>
          <w:lang w:eastAsia="en-US"/>
        </w:rPr>
        <w:t>30</w:t>
      </w:r>
      <w:r w:rsidR="001B655F">
        <w:rPr>
          <w:rFonts w:ascii="Cambria" w:eastAsiaTheme="minorHAnsi" w:hAnsi="Cambria" w:cstheme="minorBidi"/>
          <w:b/>
          <w:lang w:eastAsia="en-US"/>
        </w:rPr>
        <w:t>.06.2022</w:t>
      </w:r>
      <w:r w:rsidRPr="00080BB2">
        <w:rPr>
          <w:rFonts w:ascii="Cambria" w:eastAsiaTheme="minorHAnsi" w:hAnsi="Cambria" w:cstheme="minorBidi"/>
          <w:b/>
          <w:lang w:eastAsia="en-US"/>
        </w:rPr>
        <w:t xml:space="preserve"> r.”</w:t>
      </w:r>
    </w:p>
    <w:p w14:paraId="2826B4D6" w14:textId="77777777" w:rsidR="00CF2E26" w:rsidRPr="00B738EE" w:rsidRDefault="00CF2E26" w:rsidP="00CF2E26">
      <w:pPr>
        <w:ind w:left="720"/>
        <w:contextualSpacing/>
        <w:jc w:val="both"/>
        <w:rPr>
          <w:rFonts w:ascii="Cambria" w:eastAsiaTheme="minorHAnsi" w:hAnsi="Cambria" w:cstheme="minorBidi"/>
          <w:lang w:eastAsia="en-US"/>
        </w:rPr>
      </w:pPr>
    </w:p>
    <w:p w14:paraId="6FF44E28" w14:textId="644822A5" w:rsidR="00CF2E26" w:rsidRPr="00B738EE" w:rsidRDefault="00CF2E26" w:rsidP="00CF2E26">
      <w:pPr>
        <w:jc w:val="both"/>
        <w:rPr>
          <w:rFonts w:ascii="Cambria" w:eastAsiaTheme="minorHAnsi" w:hAnsi="Cambria" w:cstheme="minorBidi"/>
          <w:b/>
          <w:u w:val="single"/>
          <w:lang w:eastAsia="en-US"/>
        </w:rPr>
      </w:pPr>
      <w:r w:rsidRPr="00B738EE">
        <w:rPr>
          <w:rFonts w:ascii="Cambria" w:eastAsiaTheme="minorHAnsi" w:hAnsi="Cambria" w:cstheme="minorBidi"/>
          <w:b/>
          <w:u w:val="single"/>
          <w:lang w:eastAsia="en-US"/>
        </w:rPr>
        <w:t xml:space="preserve">Ofertę należy złożyć w nieprzekraczalnym terminie do </w:t>
      </w:r>
      <w:bookmarkEnd w:id="6"/>
      <w:r w:rsidRPr="00B738EE">
        <w:rPr>
          <w:rFonts w:ascii="Cambria" w:eastAsiaTheme="minorHAnsi" w:hAnsi="Cambria" w:cstheme="minorBidi"/>
          <w:b/>
          <w:u w:val="single"/>
          <w:lang w:eastAsia="en-US"/>
        </w:rPr>
        <w:t xml:space="preserve">dnia </w:t>
      </w:r>
      <w:r w:rsidR="00F914E2" w:rsidRPr="00F914E2">
        <w:rPr>
          <w:rFonts w:ascii="Cambria" w:eastAsiaTheme="minorHAnsi" w:hAnsi="Cambria" w:cstheme="minorBidi"/>
          <w:b/>
          <w:color w:val="000000" w:themeColor="text1"/>
          <w:u w:val="single"/>
          <w:lang w:eastAsia="en-US"/>
        </w:rPr>
        <w:t>1</w:t>
      </w:r>
      <w:r w:rsidR="00473E72">
        <w:rPr>
          <w:rFonts w:ascii="Cambria" w:eastAsiaTheme="minorHAnsi" w:hAnsi="Cambria" w:cstheme="minorBidi"/>
          <w:b/>
          <w:color w:val="000000" w:themeColor="text1"/>
          <w:u w:val="single"/>
          <w:lang w:eastAsia="en-US"/>
        </w:rPr>
        <w:t>3</w:t>
      </w:r>
      <w:r w:rsidR="001B655F" w:rsidRPr="00F914E2">
        <w:rPr>
          <w:rFonts w:ascii="Cambria" w:eastAsiaTheme="minorHAnsi" w:hAnsi="Cambria" w:cstheme="minorBidi"/>
          <w:b/>
          <w:color w:val="000000" w:themeColor="text1"/>
          <w:u w:val="single"/>
          <w:lang w:eastAsia="en-US"/>
        </w:rPr>
        <w:t>.07.2022</w:t>
      </w:r>
      <w:r w:rsidR="00724F3F" w:rsidRPr="00F914E2">
        <w:rPr>
          <w:rFonts w:ascii="Cambria" w:eastAsiaTheme="minorHAnsi" w:hAnsi="Cambria" w:cstheme="minorBidi"/>
          <w:b/>
          <w:color w:val="000000" w:themeColor="text1"/>
          <w:u w:val="single"/>
          <w:lang w:eastAsia="en-US"/>
        </w:rPr>
        <w:t xml:space="preserve"> </w:t>
      </w:r>
      <w:r w:rsidRPr="00B738EE">
        <w:rPr>
          <w:rFonts w:ascii="Cambria" w:eastAsiaTheme="minorHAnsi" w:hAnsi="Cambria" w:cstheme="minorBidi"/>
          <w:b/>
          <w:u w:val="single"/>
          <w:lang w:eastAsia="en-US"/>
        </w:rPr>
        <w:t>r. do godziny 1</w:t>
      </w:r>
      <w:r w:rsidR="00090ACF">
        <w:rPr>
          <w:rFonts w:ascii="Cambria" w:eastAsiaTheme="minorHAnsi" w:hAnsi="Cambria" w:cstheme="minorBidi"/>
          <w:b/>
          <w:u w:val="single"/>
          <w:lang w:eastAsia="en-US"/>
        </w:rPr>
        <w:t>0</w:t>
      </w:r>
      <w:r w:rsidRPr="00B738EE">
        <w:rPr>
          <w:rFonts w:ascii="Cambria" w:eastAsiaTheme="minorHAnsi" w:hAnsi="Cambria" w:cstheme="minorBidi"/>
          <w:b/>
          <w:u w:val="single"/>
          <w:lang w:eastAsia="en-US"/>
        </w:rPr>
        <w:t>:00</w:t>
      </w:r>
    </w:p>
    <w:p w14:paraId="0A673B43" w14:textId="77777777" w:rsidR="00CF2E26" w:rsidRPr="00B738EE" w:rsidRDefault="00CF2E26" w:rsidP="00CF2E26">
      <w:pPr>
        <w:ind w:left="708"/>
        <w:jc w:val="both"/>
        <w:rPr>
          <w:rFonts w:ascii="Cambria" w:eastAsiaTheme="minorHAnsi" w:hAnsi="Cambria" w:cstheme="minorBidi"/>
          <w:b/>
          <w:lang w:eastAsia="en-US"/>
        </w:rPr>
      </w:pPr>
    </w:p>
    <w:p w14:paraId="35592E04" w14:textId="77777777" w:rsidR="00CF2E26" w:rsidRPr="00B738EE" w:rsidRDefault="00CF2E26" w:rsidP="00CF2E26">
      <w:pPr>
        <w:jc w:val="both"/>
        <w:rPr>
          <w:rFonts w:ascii="Cambria" w:eastAsiaTheme="minorHAnsi" w:hAnsi="Cambria" w:cstheme="minorBidi"/>
          <w:b/>
          <w:lang w:eastAsia="en-US"/>
        </w:rPr>
      </w:pPr>
      <w:r w:rsidRPr="00B738EE">
        <w:rPr>
          <w:rFonts w:ascii="Cambria" w:eastAsiaTheme="minorHAnsi" w:hAnsi="Cambria" w:cstheme="minorBidi"/>
          <w:b/>
          <w:lang w:eastAsia="en-US"/>
        </w:rPr>
        <w:t>W przypadku przesyłania ofert drogą mailową</w:t>
      </w:r>
      <w:r w:rsidR="0063294E">
        <w:rPr>
          <w:rFonts w:ascii="Cambria" w:eastAsiaTheme="minorHAnsi" w:hAnsi="Cambria" w:cstheme="minorBidi"/>
          <w:b/>
          <w:lang w:eastAsia="en-US"/>
        </w:rPr>
        <w:t xml:space="preserve"> </w:t>
      </w:r>
      <w:r w:rsidR="001F75AE">
        <w:rPr>
          <w:rFonts w:ascii="Cambria" w:eastAsiaTheme="minorHAnsi" w:hAnsi="Cambria" w:cstheme="minorBidi"/>
          <w:b/>
          <w:lang w:eastAsia="en-US"/>
        </w:rPr>
        <w:t xml:space="preserve">lub przez bazę </w:t>
      </w:r>
      <w:r w:rsidRPr="00B738EE">
        <w:rPr>
          <w:rFonts w:ascii="Cambria" w:eastAsiaTheme="minorHAnsi" w:hAnsi="Cambria" w:cstheme="minorBidi"/>
          <w:b/>
          <w:lang w:eastAsia="en-US"/>
        </w:rPr>
        <w:t xml:space="preserve">Zamawiający zaznacza, że wszystkie załączniki dołączone do niniejszego </w:t>
      </w:r>
      <w:r>
        <w:rPr>
          <w:rFonts w:ascii="Cambria" w:eastAsiaTheme="minorHAnsi" w:hAnsi="Cambria" w:cstheme="minorBidi"/>
          <w:b/>
          <w:lang w:eastAsia="en-US"/>
        </w:rPr>
        <w:t>zapytania ofertowego</w:t>
      </w:r>
      <w:r w:rsidRPr="00B738EE">
        <w:rPr>
          <w:rFonts w:ascii="Cambria" w:eastAsiaTheme="minorHAnsi" w:hAnsi="Cambria" w:cstheme="minorBidi"/>
          <w:b/>
          <w:lang w:eastAsia="en-US"/>
        </w:rPr>
        <w:t xml:space="preserve"> muszą zostać podpisane i przesłane skanem.</w:t>
      </w:r>
    </w:p>
    <w:p w14:paraId="39471D87" w14:textId="77777777" w:rsidR="00CF2E26" w:rsidRPr="00B738EE" w:rsidRDefault="00CF2E26" w:rsidP="00CF2E26">
      <w:pPr>
        <w:jc w:val="both"/>
        <w:rPr>
          <w:rFonts w:ascii="Cambria" w:eastAsiaTheme="minorHAnsi" w:hAnsi="Cambria" w:cstheme="minorBidi"/>
          <w:b/>
          <w:lang w:eastAsia="en-US"/>
        </w:rPr>
      </w:pPr>
    </w:p>
    <w:p w14:paraId="7844A838" w14:textId="77777777" w:rsidR="00CF2E26" w:rsidRPr="00B738EE" w:rsidRDefault="00CF2E26" w:rsidP="00CF2E26">
      <w:pPr>
        <w:jc w:val="both"/>
        <w:rPr>
          <w:rFonts w:ascii="Cambria" w:eastAsiaTheme="minorHAnsi" w:hAnsi="Cambria" w:cstheme="minorBidi"/>
          <w:lang w:eastAsia="en-US"/>
        </w:rPr>
      </w:pPr>
      <w:r w:rsidRPr="00B738EE">
        <w:rPr>
          <w:rFonts w:ascii="Cambria" w:eastAsiaTheme="minorHAnsi" w:hAnsi="Cambria" w:cstheme="minorBidi"/>
          <w:lang w:eastAsia="en-US"/>
        </w:rPr>
        <w:t>Za datę i godzinę złożenia oferty Zamawiający przyjmuje moment otrzymania oferty (decyduje data i godzina wpływu do Zamawiającego), nie zaś data stempla pocztowego. Oferty, które wpłyną po terminie wskazanym powyżej, będą podlegały odrzuceniu</w:t>
      </w:r>
    </w:p>
    <w:p w14:paraId="7CF666EC" w14:textId="77777777" w:rsidR="00CF2E26" w:rsidRPr="00B738EE" w:rsidRDefault="00CF2E26" w:rsidP="00CF2E26">
      <w:pPr>
        <w:jc w:val="both"/>
        <w:rPr>
          <w:rFonts w:ascii="Cambria" w:eastAsiaTheme="minorHAnsi" w:hAnsi="Cambria" w:cstheme="minorBidi"/>
          <w:lang w:eastAsia="en-US"/>
        </w:rPr>
      </w:pPr>
      <w:r w:rsidRPr="00B738EE">
        <w:rPr>
          <w:rFonts w:ascii="Cambria" w:eastAsiaTheme="minorHAnsi" w:hAnsi="Cambria" w:cstheme="minorBidi"/>
          <w:lang w:eastAsia="en-US"/>
        </w:rPr>
        <w:t>Koszty związane z przygotowaniem i złożeniem oferty ponosi Oferent/ Wykonawca składający ofertę.</w:t>
      </w:r>
    </w:p>
    <w:p w14:paraId="13D7723C" w14:textId="77777777" w:rsidR="00CF2E26" w:rsidRPr="00B738EE" w:rsidRDefault="00CF2E26" w:rsidP="00CF2E26">
      <w:pPr>
        <w:jc w:val="both"/>
        <w:rPr>
          <w:rFonts w:ascii="Cambria" w:eastAsiaTheme="minorHAnsi" w:hAnsi="Cambria" w:cstheme="minorBidi"/>
          <w:b/>
          <w:lang w:eastAsia="en-US"/>
        </w:rPr>
      </w:pPr>
    </w:p>
    <w:p w14:paraId="4B461D12" w14:textId="77777777" w:rsidR="00CF2E26" w:rsidRPr="00B738EE" w:rsidRDefault="00CF2E26" w:rsidP="00CF2E26">
      <w:pPr>
        <w:jc w:val="both"/>
        <w:rPr>
          <w:rFonts w:ascii="Cambria" w:eastAsiaTheme="minorHAnsi" w:hAnsi="Cambria" w:cstheme="minorBidi"/>
          <w:lang w:eastAsia="en-US"/>
        </w:rPr>
      </w:pPr>
      <w:r w:rsidRPr="00B738EE">
        <w:rPr>
          <w:rFonts w:ascii="Cambria" w:eastAsiaTheme="minorHAnsi" w:hAnsi="Cambria" w:cstheme="minorBidi"/>
          <w:lang w:eastAsia="en-US"/>
        </w:rPr>
        <w:t xml:space="preserve">Oferty wniesione po terminie Zamawiający pozostawia w dokumentacji przetargowej bez informowania o tym fakcie Wykonawcy. </w:t>
      </w:r>
    </w:p>
    <w:p w14:paraId="5BD61AFF" w14:textId="77777777" w:rsidR="00CF2E26" w:rsidRPr="00B738EE" w:rsidRDefault="00CF2E26" w:rsidP="00CF2E26">
      <w:pPr>
        <w:jc w:val="both"/>
        <w:rPr>
          <w:rFonts w:ascii="Cambria" w:eastAsiaTheme="minorHAnsi" w:hAnsi="Cambria" w:cstheme="minorBidi"/>
          <w:lang w:eastAsia="en-US"/>
        </w:rPr>
      </w:pPr>
      <w:r w:rsidRPr="00B738EE">
        <w:rPr>
          <w:rFonts w:ascii="Cambria" w:eastAsiaTheme="minorHAnsi" w:hAnsi="Cambria" w:cstheme="minorBidi"/>
          <w:lang w:eastAsia="en-US"/>
        </w:rPr>
        <w:t>Wykonawca może, przed upływem terminu do składania ofert, zmienić lub wycofać ofertę. Wykonawca może wprowadzić zmiany lub wycofać złożoną przez siebie ofertę pod warunkiem, że Zamawiający otrzyma pisemne powiadomienie o wprowadzeniu zmian lub wycofaniu przed terminem składania ofert. Powiadomienie o wprowadzeniu zmian lub wycofaniu ofert zostanie przygotowane, opieczętowane i oznaczone, a koperta będzie dodatkowo oznaczona określeniami: „ZMIANA” lub „WYCOFANIE”.</w:t>
      </w:r>
    </w:p>
    <w:p w14:paraId="3FD69236" w14:textId="77777777" w:rsidR="00CF2E26" w:rsidRPr="00B738EE" w:rsidRDefault="00CF2E26" w:rsidP="00CF2E26">
      <w:pPr>
        <w:jc w:val="both"/>
        <w:rPr>
          <w:rFonts w:ascii="Cambria" w:eastAsiaTheme="minorHAnsi" w:hAnsi="Cambria" w:cstheme="minorBidi"/>
          <w:lang w:eastAsia="en-US"/>
        </w:rPr>
      </w:pPr>
    </w:p>
    <w:p w14:paraId="045DEDB5" w14:textId="6105FEC8" w:rsidR="00CF2E26" w:rsidRPr="00B6649B" w:rsidRDefault="00CF2E26" w:rsidP="00B6649B">
      <w:pPr>
        <w:shd w:val="clear" w:color="auto" w:fill="E6E6E6"/>
        <w:autoSpaceDE w:val="0"/>
        <w:autoSpaceDN w:val="0"/>
        <w:adjustRightInd w:val="0"/>
        <w:rPr>
          <w:rFonts w:ascii="Cambria" w:eastAsiaTheme="minorHAnsi" w:hAnsi="Cambria" w:cs="Arial"/>
          <w:b/>
          <w:bCs/>
          <w:lang w:eastAsia="en-US"/>
        </w:rPr>
      </w:pPr>
      <w:r w:rsidRPr="00B738EE">
        <w:rPr>
          <w:rFonts w:ascii="Cambria" w:eastAsiaTheme="minorHAnsi" w:hAnsi="Cambria" w:cs="Arial"/>
          <w:b/>
          <w:bCs/>
          <w:lang w:eastAsia="en-US"/>
        </w:rPr>
        <w:t xml:space="preserve">Określenie warunków istotnych zmian umowy </w:t>
      </w:r>
    </w:p>
    <w:p w14:paraId="2274E291" w14:textId="77777777" w:rsidR="00CF2E26" w:rsidRPr="00B738EE" w:rsidRDefault="00CF2E26" w:rsidP="00CF2E26">
      <w:pPr>
        <w:jc w:val="both"/>
        <w:rPr>
          <w:rFonts w:ascii="Cambria" w:eastAsiaTheme="minorHAnsi" w:hAnsi="Cambria" w:cstheme="minorBidi"/>
          <w:lang w:eastAsia="en-US"/>
        </w:rPr>
      </w:pPr>
      <w:r w:rsidRPr="00B738EE">
        <w:rPr>
          <w:rFonts w:ascii="Cambria" w:eastAsiaTheme="minorHAnsi" w:hAnsi="Cambria" w:cstheme="minorBidi"/>
          <w:lang w:eastAsia="en-US"/>
        </w:rPr>
        <w:t>Zamawiający przewiduje możliwość wprowadzenia istotnych zmian postanowień zawartej umowy z wybranym Wykonawcą w stosunku do treści oferty, na podstawie której dokonano wyboru Wykonawcy:</w:t>
      </w:r>
    </w:p>
    <w:p w14:paraId="792495C9" w14:textId="77777777" w:rsidR="00CF2E26" w:rsidRPr="00B738EE" w:rsidRDefault="00CF2E26" w:rsidP="008B662F">
      <w:pPr>
        <w:numPr>
          <w:ilvl w:val="0"/>
          <w:numId w:val="17"/>
        </w:numPr>
        <w:tabs>
          <w:tab w:val="left" w:pos="326"/>
        </w:tabs>
        <w:ind w:right="20"/>
        <w:jc w:val="both"/>
        <w:rPr>
          <w:rFonts w:ascii="Cambria" w:eastAsiaTheme="minorHAnsi" w:hAnsi="Cambria" w:cstheme="minorBidi"/>
          <w:lang w:eastAsia="en-US"/>
        </w:rPr>
      </w:pPr>
      <w:r w:rsidRPr="00B738EE">
        <w:rPr>
          <w:rFonts w:ascii="Cambria" w:eastAsiaTheme="minorHAnsi" w:hAnsi="Cambria" w:cstheme="minorBidi"/>
          <w:lang w:eastAsia="en-US"/>
        </w:rPr>
        <w:t xml:space="preserve">w przypadku zmiany przepisów prawa, wytycznych lub innych regulacji w zakresie mającym wpływ na realizację Umowy, </w:t>
      </w:r>
    </w:p>
    <w:p w14:paraId="0B933A4E" w14:textId="77777777" w:rsidR="00CF2E26" w:rsidRPr="00B738EE" w:rsidRDefault="00CF2E26" w:rsidP="008B662F">
      <w:pPr>
        <w:numPr>
          <w:ilvl w:val="0"/>
          <w:numId w:val="17"/>
        </w:numPr>
        <w:tabs>
          <w:tab w:val="left" w:pos="326"/>
        </w:tabs>
        <w:ind w:right="20" w:hanging="357"/>
        <w:jc w:val="both"/>
        <w:rPr>
          <w:rFonts w:ascii="Cambria" w:eastAsiaTheme="minorHAnsi" w:hAnsi="Cambria" w:cstheme="minorBidi"/>
          <w:lang w:eastAsia="en-US"/>
        </w:rPr>
      </w:pPr>
      <w:r w:rsidRPr="00B738EE">
        <w:rPr>
          <w:rFonts w:ascii="Cambria" w:eastAsiaTheme="minorHAnsi" w:hAnsi="Cambria" w:cstheme="minorBidi"/>
          <w:lang w:eastAsia="en-US"/>
        </w:rPr>
        <w:t>zmiany terminu realizacji umowy z przyczyn:</w:t>
      </w:r>
    </w:p>
    <w:p w14:paraId="2A308699" w14:textId="77777777" w:rsidR="00CF2E26" w:rsidRPr="00B738EE" w:rsidRDefault="00CF2E26" w:rsidP="008B662F">
      <w:pPr>
        <w:numPr>
          <w:ilvl w:val="0"/>
          <w:numId w:val="16"/>
        </w:numPr>
        <w:tabs>
          <w:tab w:val="left" w:pos="144"/>
        </w:tabs>
        <w:ind w:left="1068" w:hanging="357"/>
        <w:contextualSpacing/>
        <w:jc w:val="both"/>
        <w:rPr>
          <w:rFonts w:ascii="Cambria" w:eastAsiaTheme="minorHAnsi" w:hAnsi="Cambria" w:cstheme="minorBidi"/>
          <w:lang w:eastAsia="en-US"/>
        </w:rPr>
      </w:pPr>
      <w:r w:rsidRPr="00B738EE">
        <w:rPr>
          <w:rFonts w:ascii="Cambria" w:eastAsiaTheme="minorHAnsi" w:hAnsi="Cambria" w:cstheme="minorBidi"/>
          <w:lang w:eastAsia="en-US"/>
        </w:rPr>
        <w:t>wynikających ze zmiany harmonogramu realizacji projektu lub przedłużającej się procedury wyboru wykonawcy w postępowaniu lub przedłużającej się procedury podpisywania umowy;</w:t>
      </w:r>
    </w:p>
    <w:p w14:paraId="22A86144" w14:textId="77777777" w:rsidR="00CF2E26" w:rsidRPr="00B738EE" w:rsidRDefault="00CF2E26" w:rsidP="008B662F">
      <w:pPr>
        <w:numPr>
          <w:ilvl w:val="0"/>
          <w:numId w:val="16"/>
        </w:numPr>
        <w:tabs>
          <w:tab w:val="left" w:pos="144"/>
        </w:tabs>
        <w:ind w:left="1068" w:hanging="357"/>
        <w:contextualSpacing/>
        <w:jc w:val="both"/>
        <w:rPr>
          <w:rFonts w:ascii="Cambria" w:eastAsiaTheme="minorHAnsi" w:hAnsi="Cambria" w:cstheme="minorBidi"/>
          <w:lang w:eastAsia="en-US"/>
        </w:rPr>
      </w:pPr>
      <w:r w:rsidRPr="00B738EE">
        <w:rPr>
          <w:rFonts w:ascii="Cambria" w:eastAsiaTheme="minorHAnsi" w:hAnsi="Cambria" w:cstheme="minorBidi"/>
          <w:lang w:eastAsia="en-US"/>
        </w:rPr>
        <w:t>wynikających ze zmiany harmonogramu lub szczegółowego programu usługi z przyczyn niezależnych od Wykonawcy.</w:t>
      </w:r>
    </w:p>
    <w:p w14:paraId="30A844B2" w14:textId="77777777" w:rsidR="00CF2E26" w:rsidRPr="00B738EE" w:rsidRDefault="00CF2E26" w:rsidP="008B662F">
      <w:pPr>
        <w:numPr>
          <w:ilvl w:val="0"/>
          <w:numId w:val="17"/>
        </w:numPr>
        <w:tabs>
          <w:tab w:val="left" w:pos="144"/>
        </w:tabs>
        <w:contextualSpacing/>
        <w:jc w:val="both"/>
        <w:rPr>
          <w:rFonts w:ascii="Cambria" w:eastAsiaTheme="minorHAnsi" w:hAnsi="Cambria" w:cstheme="minorBidi"/>
          <w:lang w:eastAsia="en-US"/>
        </w:rPr>
      </w:pPr>
      <w:r w:rsidRPr="00B738EE">
        <w:rPr>
          <w:rFonts w:ascii="Cambria" w:eastAsiaTheme="minorHAnsi" w:hAnsi="Cambria" w:cstheme="minorBidi"/>
          <w:lang w:eastAsia="en-US"/>
        </w:rPr>
        <w:t>w zakresie aktualizacji danych Wykonawcy,</w:t>
      </w:r>
    </w:p>
    <w:p w14:paraId="42603615" w14:textId="77777777" w:rsidR="00CF2E26" w:rsidRPr="00B738EE" w:rsidRDefault="00CF2E26" w:rsidP="008B662F">
      <w:pPr>
        <w:numPr>
          <w:ilvl w:val="0"/>
          <w:numId w:val="17"/>
        </w:numPr>
        <w:tabs>
          <w:tab w:val="left" w:pos="144"/>
        </w:tabs>
        <w:spacing w:after="160" w:line="256" w:lineRule="auto"/>
        <w:contextualSpacing/>
        <w:jc w:val="both"/>
        <w:rPr>
          <w:rFonts w:ascii="Cambria" w:eastAsiaTheme="minorHAnsi" w:hAnsi="Cambria" w:cstheme="minorBidi"/>
          <w:lang w:eastAsia="en-US"/>
        </w:rPr>
      </w:pPr>
      <w:r w:rsidRPr="00B738EE">
        <w:rPr>
          <w:rFonts w:ascii="Cambria" w:eastAsiaTheme="minorHAnsi" w:hAnsi="Cambria" w:cstheme="minorBidi"/>
          <w:lang w:eastAsia="en-US"/>
        </w:rPr>
        <w:lastRenderedPageBreak/>
        <w:t xml:space="preserve">w przypadku wystąpienia wszelkich obiektywnych zmian, niezbędnych </w:t>
      </w:r>
      <w:r w:rsidRPr="00B738EE">
        <w:rPr>
          <w:rFonts w:ascii="Cambria" w:eastAsiaTheme="minorHAnsi" w:hAnsi="Cambria" w:cstheme="minorBidi"/>
          <w:lang w:eastAsia="en-US"/>
        </w:rPr>
        <w:br/>
        <w:t xml:space="preserve">do prawidłowego wykonania przedmiotu umowy, jeżeli taka zmiana leży </w:t>
      </w:r>
      <w:r w:rsidRPr="00B738EE">
        <w:rPr>
          <w:rFonts w:ascii="Cambria" w:eastAsiaTheme="minorHAnsi" w:hAnsi="Cambria" w:cstheme="minorBidi"/>
          <w:lang w:eastAsia="en-US"/>
        </w:rPr>
        <w:br/>
        <w:t>w interesie publicznym, lub w interesie Zamawiającego,  w tym np. w przypadku braku uznania szkolenia  za niekwalifikowany,</w:t>
      </w:r>
    </w:p>
    <w:p w14:paraId="0007A02B" w14:textId="77777777" w:rsidR="00CF2E26" w:rsidRPr="00B738EE" w:rsidRDefault="00CF2E26" w:rsidP="008B662F">
      <w:pPr>
        <w:numPr>
          <w:ilvl w:val="0"/>
          <w:numId w:val="17"/>
        </w:numPr>
        <w:tabs>
          <w:tab w:val="left" w:pos="144"/>
        </w:tabs>
        <w:spacing w:after="160" w:line="256" w:lineRule="auto"/>
        <w:contextualSpacing/>
        <w:jc w:val="both"/>
        <w:rPr>
          <w:rFonts w:ascii="Cambria" w:eastAsiaTheme="minorHAnsi" w:hAnsi="Cambria" w:cstheme="minorBidi"/>
          <w:lang w:eastAsia="en-US"/>
        </w:rPr>
      </w:pPr>
      <w:r w:rsidRPr="00B738EE">
        <w:rPr>
          <w:rFonts w:ascii="Cambria" w:eastAsiaTheme="minorHAnsi" w:hAnsi="Cambria" w:cstheme="minorBidi"/>
          <w:lang w:eastAsia="en-US"/>
        </w:rPr>
        <w:t xml:space="preserve">w przypadku wystąpienia siły wyższej, np.: wystąpienia zdarzenia losowego wywołanego przez czynniki zewnętrzne, którego nie można było przewidzieć </w:t>
      </w:r>
      <w:r w:rsidRPr="00B738EE">
        <w:rPr>
          <w:rFonts w:ascii="Cambria" w:eastAsiaTheme="minorHAnsi" w:hAnsi="Cambria" w:cstheme="minorBidi"/>
          <w:lang w:eastAsia="en-US"/>
        </w:rPr>
        <w:br/>
        <w:t xml:space="preserve">z pewnością, w szczególności zagrażającego bezpośrednio życiu lub zdrowiu ludzi lub grożącego powstaniem szkody w znacznych rozmiarach, </w:t>
      </w:r>
    </w:p>
    <w:p w14:paraId="3F98519C" w14:textId="77777777" w:rsidR="00CF2E26" w:rsidRPr="00B738EE" w:rsidRDefault="00CF2E26" w:rsidP="008B662F">
      <w:pPr>
        <w:numPr>
          <w:ilvl w:val="0"/>
          <w:numId w:val="17"/>
        </w:numPr>
        <w:tabs>
          <w:tab w:val="left" w:pos="144"/>
        </w:tabs>
        <w:spacing w:after="160" w:line="256" w:lineRule="auto"/>
        <w:contextualSpacing/>
        <w:jc w:val="both"/>
        <w:rPr>
          <w:rFonts w:ascii="Cambria" w:eastAsiaTheme="minorHAnsi" w:hAnsi="Cambria" w:cstheme="minorBidi"/>
          <w:lang w:eastAsia="en-US"/>
        </w:rPr>
      </w:pPr>
      <w:r w:rsidRPr="00B738EE">
        <w:rPr>
          <w:rFonts w:ascii="Cambria" w:eastAsiaTheme="minorHAnsi" w:hAnsi="Cambria" w:cstheme="minorBidi"/>
          <w:lang w:eastAsia="en-US"/>
        </w:rPr>
        <w:t>w przypadku zmiany liczby</w:t>
      </w:r>
      <w:r>
        <w:rPr>
          <w:rFonts w:ascii="Cambria" w:eastAsiaTheme="minorHAnsi" w:hAnsi="Cambria" w:cstheme="minorBidi"/>
          <w:lang w:eastAsia="en-US"/>
        </w:rPr>
        <w:t xml:space="preserve"> osób potrzebujących wsparcia,</w:t>
      </w:r>
    </w:p>
    <w:p w14:paraId="517FAC28" w14:textId="77777777" w:rsidR="00CF2E26" w:rsidRPr="00B738EE" w:rsidRDefault="00CF2E26" w:rsidP="008B662F">
      <w:pPr>
        <w:numPr>
          <w:ilvl w:val="0"/>
          <w:numId w:val="17"/>
        </w:numPr>
        <w:tabs>
          <w:tab w:val="left" w:pos="144"/>
        </w:tabs>
        <w:spacing w:after="160" w:line="256" w:lineRule="auto"/>
        <w:contextualSpacing/>
        <w:jc w:val="both"/>
        <w:rPr>
          <w:rFonts w:ascii="Cambria" w:eastAsiaTheme="minorHAnsi" w:hAnsi="Cambria" w:cstheme="minorBidi"/>
          <w:lang w:eastAsia="en-US"/>
        </w:rPr>
      </w:pPr>
      <w:r w:rsidRPr="00B738EE">
        <w:rPr>
          <w:rFonts w:ascii="Cambria" w:eastAsiaTheme="minorHAnsi" w:hAnsi="Cambria" w:cstheme="minorBidi"/>
          <w:lang w:eastAsia="en-US"/>
        </w:rPr>
        <w:t>Zamawiający przewiduje możliwość zwiększenia wartości umowy – udzielenia zamówienia dodatkowego na takich samych zasadach, co zamówienie podstawowe. Wartość zamówienia dodatkowego nie może przekraczać 50% wartości zamówienia podstawowego. Zamówienie dodatkowe może zostać udzielone w okresie 3 lat od udzielenia zamówienia podstawowego, jedynie w przypadku wystąpienia takiej konieczności, w szczególności w przypadku zwiększenia liczby uczestników/uczestniczek objętych wsparciem.</w:t>
      </w:r>
    </w:p>
    <w:p w14:paraId="29FC63E2" w14:textId="77777777" w:rsidR="00CF2E26" w:rsidRPr="00B738EE" w:rsidRDefault="00CF2E26" w:rsidP="00CF2E26">
      <w:pPr>
        <w:tabs>
          <w:tab w:val="left" w:pos="144"/>
        </w:tabs>
        <w:contextualSpacing/>
        <w:jc w:val="both"/>
        <w:rPr>
          <w:rFonts w:ascii="Cambria" w:eastAsiaTheme="minorHAnsi" w:hAnsi="Cambria" w:cstheme="minorBidi"/>
          <w:lang w:eastAsia="en-US"/>
        </w:rPr>
      </w:pPr>
    </w:p>
    <w:p w14:paraId="100D8DD6" w14:textId="3E0C3019" w:rsidR="00CF2E26" w:rsidRPr="00B6649B" w:rsidRDefault="00CF2E26" w:rsidP="00B6649B">
      <w:pPr>
        <w:shd w:val="clear" w:color="auto" w:fill="E6E6E6"/>
        <w:autoSpaceDE w:val="0"/>
        <w:autoSpaceDN w:val="0"/>
        <w:adjustRightInd w:val="0"/>
        <w:rPr>
          <w:rFonts w:ascii="Cambria" w:eastAsiaTheme="minorHAnsi" w:hAnsi="Cambria" w:cs="Arial"/>
          <w:b/>
          <w:bCs/>
          <w:lang w:eastAsia="en-US"/>
        </w:rPr>
      </w:pPr>
      <w:r w:rsidRPr="00B738EE">
        <w:rPr>
          <w:rFonts w:ascii="Cambria" w:eastAsiaTheme="minorHAnsi" w:hAnsi="Cambria" w:cs="Arial"/>
          <w:b/>
          <w:bCs/>
          <w:lang w:eastAsia="en-US"/>
        </w:rPr>
        <w:t xml:space="preserve">Oferty częściowe i wariantowe </w:t>
      </w:r>
    </w:p>
    <w:p w14:paraId="7306F36D" w14:textId="77777777" w:rsidR="00CF2E26" w:rsidRDefault="00CF2E26" w:rsidP="00CF2E26">
      <w:pPr>
        <w:rPr>
          <w:rFonts w:ascii="Cambria" w:eastAsiaTheme="minorHAnsi" w:hAnsi="Cambria" w:cstheme="minorBidi"/>
          <w:lang w:eastAsia="en-US"/>
        </w:rPr>
      </w:pPr>
      <w:r w:rsidRPr="00B738EE">
        <w:rPr>
          <w:rFonts w:ascii="Cambria" w:eastAsiaTheme="minorHAnsi" w:hAnsi="Cambria" w:cstheme="minorBidi"/>
          <w:lang w:eastAsia="en-US"/>
        </w:rPr>
        <w:t>Zamawiający nie przewiduje możliwości składania ofert wariantowych.</w:t>
      </w:r>
    </w:p>
    <w:p w14:paraId="6CB58EA3" w14:textId="77777777" w:rsidR="00CF2E26" w:rsidRPr="00B738EE" w:rsidRDefault="00CF2E26" w:rsidP="00CF2E26">
      <w:pPr>
        <w:rPr>
          <w:rFonts w:ascii="Cambria" w:eastAsiaTheme="minorHAnsi" w:hAnsi="Cambria" w:cstheme="minorBidi"/>
          <w:lang w:eastAsia="en-US"/>
        </w:rPr>
      </w:pPr>
      <w:r>
        <w:rPr>
          <w:rFonts w:ascii="Cambria" w:eastAsiaTheme="minorHAnsi" w:hAnsi="Cambria" w:cstheme="minorBidi"/>
          <w:lang w:eastAsia="en-US"/>
        </w:rPr>
        <w:t xml:space="preserve">Zamawiający </w:t>
      </w:r>
      <w:r w:rsidR="00BA7114">
        <w:rPr>
          <w:rFonts w:ascii="Cambria" w:eastAsiaTheme="minorHAnsi" w:hAnsi="Cambria" w:cstheme="minorBidi"/>
          <w:lang w:eastAsia="en-US"/>
        </w:rPr>
        <w:t xml:space="preserve">nie </w:t>
      </w:r>
      <w:r>
        <w:rPr>
          <w:rFonts w:ascii="Cambria" w:eastAsiaTheme="minorHAnsi" w:hAnsi="Cambria" w:cstheme="minorBidi"/>
          <w:lang w:eastAsia="en-US"/>
        </w:rPr>
        <w:t>przewiduje możliwość składania ofert częściowych.</w:t>
      </w:r>
    </w:p>
    <w:p w14:paraId="0C2DEEBE" w14:textId="77777777" w:rsidR="00CF2E26" w:rsidRPr="00B738EE" w:rsidRDefault="00CF2E26" w:rsidP="00CF2E26">
      <w:pPr>
        <w:rPr>
          <w:rFonts w:ascii="Cambria" w:eastAsiaTheme="minorHAnsi" w:hAnsi="Cambria" w:cstheme="minorBidi"/>
          <w:lang w:eastAsia="en-US"/>
        </w:rPr>
      </w:pPr>
    </w:p>
    <w:p w14:paraId="592C9550" w14:textId="77777777" w:rsidR="00CF2E26" w:rsidRPr="00B738EE" w:rsidRDefault="00CF2E26" w:rsidP="00CF2E26">
      <w:pPr>
        <w:shd w:val="clear" w:color="auto" w:fill="E6E6E6"/>
        <w:autoSpaceDE w:val="0"/>
        <w:autoSpaceDN w:val="0"/>
        <w:adjustRightInd w:val="0"/>
        <w:rPr>
          <w:rFonts w:ascii="Cambria" w:eastAsiaTheme="minorHAnsi" w:hAnsi="Cambria" w:cs="Arial"/>
          <w:b/>
          <w:bCs/>
          <w:lang w:eastAsia="en-US"/>
        </w:rPr>
      </w:pPr>
      <w:r w:rsidRPr="00B738EE">
        <w:rPr>
          <w:rFonts w:ascii="Cambria" w:eastAsiaTheme="minorHAnsi" w:hAnsi="Cambria" w:cs="Arial"/>
          <w:b/>
          <w:bCs/>
          <w:lang w:eastAsia="en-US"/>
        </w:rPr>
        <w:t xml:space="preserve">Postanowienia dodatkowe </w:t>
      </w:r>
    </w:p>
    <w:p w14:paraId="1E68F0F0" w14:textId="77777777" w:rsidR="00CF2E26" w:rsidRPr="00B738EE" w:rsidRDefault="00CF2E26" w:rsidP="00B6649B">
      <w:pPr>
        <w:numPr>
          <w:ilvl w:val="0"/>
          <w:numId w:val="10"/>
        </w:numPr>
        <w:ind w:left="714" w:hanging="357"/>
        <w:jc w:val="both"/>
        <w:rPr>
          <w:rFonts w:ascii="Cambria" w:eastAsiaTheme="minorHAnsi" w:hAnsi="Cambria" w:cstheme="minorBidi"/>
          <w:lang w:eastAsia="en-US"/>
        </w:rPr>
      </w:pPr>
      <w:r w:rsidRPr="00B738EE">
        <w:rPr>
          <w:rFonts w:ascii="Cambria" w:eastAsiaTheme="minorHAnsi" w:hAnsi="Cambria" w:cstheme="minorBidi"/>
          <w:lang w:eastAsia="en-US"/>
        </w:rPr>
        <w:t>Zamawiający zastrzega sobie prawo unieważnienia postępowania na każdym jego etapie bez podania przyczyn, a Wykonawcom nie przysługują z tego tytułu jakiekolwiek roszczenia.</w:t>
      </w:r>
    </w:p>
    <w:p w14:paraId="3AEFD69E" w14:textId="125C8EAF" w:rsidR="00CF2E26" w:rsidRDefault="00CF2E26" w:rsidP="00B6649B">
      <w:pPr>
        <w:numPr>
          <w:ilvl w:val="0"/>
          <w:numId w:val="10"/>
        </w:numPr>
        <w:ind w:left="714" w:hanging="357"/>
        <w:jc w:val="both"/>
        <w:rPr>
          <w:rFonts w:ascii="Cambria" w:eastAsiaTheme="minorHAnsi" w:hAnsi="Cambria" w:cstheme="minorBidi"/>
          <w:lang w:eastAsia="en-US"/>
        </w:rPr>
      </w:pPr>
      <w:r w:rsidRPr="00B738EE">
        <w:rPr>
          <w:rFonts w:ascii="Cambria" w:eastAsiaTheme="minorHAnsi" w:hAnsi="Cambria" w:cstheme="minorBidi"/>
          <w:lang w:eastAsia="en-US"/>
        </w:rPr>
        <w:t xml:space="preserve">Postępowanie nie podlega przepisom Ustawy Prawo Zamówień Publicznych </w:t>
      </w:r>
      <w:r w:rsidRPr="00B738EE">
        <w:rPr>
          <w:rFonts w:ascii="Cambria" w:eastAsiaTheme="minorHAnsi" w:hAnsi="Cambria" w:cstheme="minorBidi"/>
          <w:lang w:eastAsia="en-US"/>
        </w:rPr>
        <w:br/>
        <w:t>w związku z powyższym Wykonawcom nie przysługują żadne środki ochrony prawnej. Zamawiający nie przewiduje, żadnej procedury odwoławczej.</w:t>
      </w:r>
    </w:p>
    <w:p w14:paraId="03DA9231" w14:textId="77777777" w:rsidR="00B6649B" w:rsidRPr="00B738EE" w:rsidRDefault="00B6649B" w:rsidP="00B6649B">
      <w:pPr>
        <w:ind w:left="714"/>
        <w:jc w:val="both"/>
        <w:rPr>
          <w:rFonts w:ascii="Cambria" w:eastAsiaTheme="minorHAnsi" w:hAnsi="Cambria" w:cstheme="minorBidi"/>
          <w:lang w:eastAsia="en-US"/>
        </w:rPr>
      </w:pPr>
    </w:p>
    <w:p w14:paraId="1E09446A" w14:textId="77777777" w:rsidR="00CF2E26" w:rsidRPr="00B738EE" w:rsidRDefault="00CF2E26" w:rsidP="00CF2E26">
      <w:pPr>
        <w:shd w:val="clear" w:color="auto" w:fill="E6E6E6"/>
        <w:autoSpaceDE w:val="0"/>
        <w:autoSpaceDN w:val="0"/>
        <w:adjustRightInd w:val="0"/>
        <w:rPr>
          <w:rFonts w:ascii="Cambria" w:eastAsiaTheme="minorHAnsi" w:hAnsi="Cambria" w:cs="Arial"/>
          <w:b/>
          <w:bCs/>
          <w:lang w:eastAsia="en-US"/>
        </w:rPr>
      </w:pPr>
      <w:r w:rsidRPr="00B738EE">
        <w:rPr>
          <w:rFonts w:ascii="Cambria" w:eastAsiaTheme="minorHAnsi" w:hAnsi="Cambria" w:cs="Arial"/>
          <w:b/>
          <w:bCs/>
          <w:lang w:eastAsia="en-US"/>
        </w:rPr>
        <w:t>Spis załączników</w:t>
      </w:r>
    </w:p>
    <w:p w14:paraId="64926841" w14:textId="77777777" w:rsidR="00CF2E26" w:rsidRPr="00B738EE" w:rsidRDefault="00CF2E26" w:rsidP="00B6649B">
      <w:pPr>
        <w:numPr>
          <w:ilvl w:val="0"/>
          <w:numId w:val="9"/>
        </w:numPr>
        <w:ind w:left="357" w:hanging="357"/>
        <w:jc w:val="both"/>
        <w:rPr>
          <w:rFonts w:ascii="Cambria" w:eastAsiaTheme="minorHAnsi" w:hAnsi="Cambria" w:cstheme="minorBidi"/>
          <w:lang w:eastAsia="en-US"/>
        </w:rPr>
      </w:pPr>
      <w:r w:rsidRPr="00B738EE">
        <w:rPr>
          <w:rFonts w:ascii="Cambria" w:eastAsiaTheme="minorHAnsi" w:hAnsi="Cambria" w:cstheme="minorBidi"/>
          <w:lang w:eastAsia="en-US"/>
        </w:rPr>
        <w:t>załącznik nr 1 – Formularz ofertowy;</w:t>
      </w:r>
    </w:p>
    <w:p w14:paraId="5FB665F8" w14:textId="77777777" w:rsidR="00CF2E26" w:rsidRPr="00B738EE" w:rsidRDefault="00CF2E26" w:rsidP="00B6649B">
      <w:pPr>
        <w:numPr>
          <w:ilvl w:val="0"/>
          <w:numId w:val="9"/>
        </w:numPr>
        <w:ind w:left="357" w:hanging="357"/>
        <w:jc w:val="both"/>
        <w:rPr>
          <w:rFonts w:ascii="Cambria" w:eastAsiaTheme="minorHAnsi" w:hAnsi="Cambria" w:cstheme="minorBidi"/>
          <w:lang w:eastAsia="en-US"/>
        </w:rPr>
      </w:pPr>
      <w:r w:rsidRPr="00B738EE">
        <w:rPr>
          <w:rFonts w:ascii="Cambria" w:eastAsiaTheme="minorHAnsi" w:hAnsi="Cambria" w:cstheme="minorBidi"/>
          <w:lang w:eastAsia="en-US"/>
        </w:rPr>
        <w:t>załącznik nr 2 – Oświadczenie o braku powiązań osobowych lub kapitałowych pomiędzy Wykonawcą a Zamawiającym;</w:t>
      </w:r>
    </w:p>
    <w:p w14:paraId="7372CB8F" w14:textId="77777777" w:rsidR="00CF2E26" w:rsidRPr="00B738EE" w:rsidRDefault="00CF2E26" w:rsidP="00B6649B">
      <w:pPr>
        <w:numPr>
          <w:ilvl w:val="0"/>
          <w:numId w:val="9"/>
        </w:numPr>
        <w:ind w:left="357" w:hanging="357"/>
        <w:jc w:val="both"/>
        <w:rPr>
          <w:rFonts w:ascii="Cambria" w:eastAsiaTheme="minorHAnsi" w:hAnsi="Cambria" w:cstheme="minorBidi"/>
          <w:lang w:eastAsia="en-US"/>
        </w:rPr>
      </w:pPr>
      <w:r w:rsidRPr="00B738EE">
        <w:rPr>
          <w:rFonts w:ascii="Cambria" w:eastAsiaTheme="minorHAnsi" w:hAnsi="Cambria" w:cstheme="minorBidi"/>
          <w:lang w:eastAsia="en-US"/>
        </w:rPr>
        <w:t xml:space="preserve">załącznik nr 2a i 2b – Oświadczenie o spełnieniu warunków udziału </w:t>
      </w:r>
      <w:r w:rsidRPr="00B738EE">
        <w:rPr>
          <w:rFonts w:ascii="Cambria" w:eastAsiaTheme="minorHAnsi" w:hAnsi="Cambria" w:cstheme="minorBidi"/>
          <w:lang w:eastAsia="en-US"/>
        </w:rPr>
        <w:br/>
        <w:t>w postępowaniu</w:t>
      </w:r>
      <w:r w:rsidR="00AA174D">
        <w:rPr>
          <w:rFonts w:ascii="Cambria" w:eastAsiaTheme="minorHAnsi" w:hAnsi="Cambria" w:cstheme="minorBidi"/>
          <w:lang w:eastAsia="en-US"/>
        </w:rPr>
        <w:t>;</w:t>
      </w:r>
    </w:p>
    <w:p w14:paraId="15F81F71" w14:textId="77777777" w:rsidR="00CF2E26" w:rsidRPr="00B738EE" w:rsidRDefault="00CF2E26" w:rsidP="00B6649B">
      <w:pPr>
        <w:numPr>
          <w:ilvl w:val="0"/>
          <w:numId w:val="9"/>
        </w:numPr>
        <w:ind w:left="357" w:hanging="357"/>
        <w:jc w:val="both"/>
        <w:rPr>
          <w:rFonts w:ascii="Cambria" w:eastAsiaTheme="minorHAnsi" w:hAnsi="Cambria" w:cstheme="minorBidi"/>
          <w:lang w:eastAsia="en-US"/>
        </w:rPr>
      </w:pPr>
      <w:r w:rsidRPr="00B738EE">
        <w:rPr>
          <w:rFonts w:ascii="Cambria" w:eastAsiaTheme="minorHAnsi" w:hAnsi="Cambria" w:cstheme="minorBidi"/>
          <w:lang w:eastAsia="en-US"/>
        </w:rPr>
        <w:t>Załącznik nr 3</w:t>
      </w:r>
      <w:r w:rsidR="003C4C5D">
        <w:rPr>
          <w:rFonts w:ascii="Cambria" w:eastAsiaTheme="minorHAnsi" w:hAnsi="Cambria" w:cstheme="minorBidi"/>
          <w:lang w:eastAsia="en-US"/>
        </w:rPr>
        <w:t xml:space="preserve"> </w:t>
      </w:r>
      <w:r w:rsidRPr="00B738EE">
        <w:rPr>
          <w:rFonts w:ascii="Cambria" w:eastAsiaTheme="minorHAnsi" w:hAnsi="Cambria" w:cstheme="minorBidi"/>
          <w:lang w:eastAsia="en-US"/>
        </w:rPr>
        <w:t>- Wykaz godzin doświadczenia osoby świadczącej usługę</w:t>
      </w:r>
      <w:r w:rsidR="00AA174D">
        <w:rPr>
          <w:rFonts w:ascii="Cambria" w:eastAsiaTheme="minorHAnsi" w:hAnsi="Cambria" w:cstheme="minorBidi"/>
          <w:lang w:eastAsia="en-US"/>
        </w:rPr>
        <w:t>;</w:t>
      </w:r>
    </w:p>
    <w:p w14:paraId="6ADAFA81" w14:textId="77777777" w:rsidR="00CF2E26" w:rsidRPr="00B738EE" w:rsidRDefault="00CF2E26" w:rsidP="00B6649B">
      <w:pPr>
        <w:numPr>
          <w:ilvl w:val="0"/>
          <w:numId w:val="9"/>
        </w:numPr>
        <w:ind w:left="357" w:hanging="357"/>
        <w:jc w:val="both"/>
        <w:rPr>
          <w:rFonts w:ascii="Cambria" w:eastAsiaTheme="minorHAnsi" w:hAnsi="Cambria" w:cstheme="minorBidi"/>
          <w:lang w:eastAsia="en-US"/>
        </w:rPr>
      </w:pPr>
      <w:r w:rsidRPr="00B738EE">
        <w:rPr>
          <w:rFonts w:ascii="Cambria" w:eastAsiaTheme="minorHAnsi" w:hAnsi="Cambria" w:cstheme="minorBidi"/>
          <w:lang w:eastAsia="en-US"/>
        </w:rPr>
        <w:t>Załącznik nr 4</w:t>
      </w:r>
      <w:r w:rsidR="003C4C5D">
        <w:rPr>
          <w:rFonts w:ascii="Cambria" w:eastAsiaTheme="minorHAnsi" w:hAnsi="Cambria" w:cstheme="minorBidi"/>
          <w:lang w:eastAsia="en-US"/>
        </w:rPr>
        <w:t xml:space="preserve"> </w:t>
      </w:r>
      <w:r w:rsidRPr="00B738EE">
        <w:rPr>
          <w:rFonts w:ascii="Cambria" w:eastAsiaTheme="minorHAnsi" w:hAnsi="Cambria" w:cstheme="minorBidi"/>
          <w:lang w:eastAsia="en-US"/>
        </w:rPr>
        <w:t>- Klauzula RODO</w:t>
      </w:r>
      <w:r w:rsidR="00AA174D">
        <w:rPr>
          <w:rFonts w:ascii="Cambria" w:eastAsiaTheme="minorHAnsi" w:hAnsi="Cambria" w:cstheme="minorBidi"/>
          <w:lang w:eastAsia="en-US"/>
        </w:rPr>
        <w:t>.</w:t>
      </w:r>
    </w:p>
    <w:p w14:paraId="6DC91980" w14:textId="77777777" w:rsidR="00CF2E26" w:rsidRPr="00B738EE" w:rsidRDefault="00CF2E26" w:rsidP="00CF2E26">
      <w:pPr>
        <w:jc w:val="both"/>
        <w:rPr>
          <w:rFonts w:ascii="Cambria" w:eastAsiaTheme="minorHAnsi" w:hAnsi="Cambria" w:cstheme="minorBidi"/>
          <w:lang w:eastAsia="en-US"/>
        </w:rPr>
      </w:pPr>
    </w:p>
    <w:p w14:paraId="56E44068" w14:textId="34E5C79D" w:rsidR="00D0539A" w:rsidRDefault="00CF2E26" w:rsidP="00CF2E26">
      <w:pPr>
        <w:jc w:val="both"/>
        <w:rPr>
          <w:rFonts w:ascii="Cambria" w:eastAsiaTheme="minorHAnsi" w:hAnsi="Cambria" w:cstheme="minorBidi"/>
          <w:lang w:eastAsia="en-US"/>
        </w:rPr>
      </w:pPr>
      <w:r w:rsidRPr="00B738EE">
        <w:rPr>
          <w:rFonts w:ascii="Cambria" w:eastAsiaTheme="minorHAnsi" w:hAnsi="Cambria" w:cstheme="minorBidi"/>
          <w:lang w:eastAsia="en-US"/>
        </w:rPr>
        <w:t xml:space="preserve">Łódź, dnia </w:t>
      </w:r>
      <w:r w:rsidR="001D63A9">
        <w:rPr>
          <w:rFonts w:ascii="Cambria" w:eastAsiaTheme="minorHAnsi" w:hAnsi="Cambria" w:cstheme="minorBidi"/>
          <w:lang w:eastAsia="en-US"/>
        </w:rPr>
        <w:t>08.07.</w:t>
      </w:r>
      <w:r w:rsidR="001B655F">
        <w:rPr>
          <w:rFonts w:ascii="Cambria" w:eastAsiaTheme="minorHAnsi" w:hAnsi="Cambria" w:cstheme="minorBidi"/>
          <w:lang w:eastAsia="en-US"/>
        </w:rPr>
        <w:t>2022</w:t>
      </w:r>
      <w:r w:rsidRPr="00B738EE">
        <w:rPr>
          <w:rFonts w:ascii="Cambria" w:eastAsiaTheme="minorHAnsi" w:hAnsi="Cambria" w:cstheme="minorBidi"/>
          <w:lang w:eastAsia="en-US"/>
        </w:rPr>
        <w:t xml:space="preserve"> r.</w:t>
      </w:r>
    </w:p>
    <w:p w14:paraId="0D87A7D5" w14:textId="77777777" w:rsidR="00834404" w:rsidRDefault="00834404" w:rsidP="00D1000B">
      <w:pPr>
        <w:spacing w:line="300" w:lineRule="atLeast"/>
        <w:jc w:val="right"/>
        <w:rPr>
          <w:rFonts w:ascii="Cambria" w:hAnsi="Cambria"/>
          <w:b/>
          <w:u w:val="single"/>
        </w:rPr>
      </w:pPr>
    </w:p>
    <w:p w14:paraId="283E45E3" w14:textId="77777777" w:rsidR="00834404" w:rsidRDefault="00834404" w:rsidP="00D1000B">
      <w:pPr>
        <w:spacing w:line="300" w:lineRule="atLeast"/>
        <w:jc w:val="right"/>
        <w:rPr>
          <w:rFonts w:ascii="Cambria" w:hAnsi="Cambria"/>
          <w:b/>
          <w:u w:val="single"/>
        </w:rPr>
      </w:pPr>
    </w:p>
    <w:p w14:paraId="4548A95F" w14:textId="77777777" w:rsidR="00F914E2" w:rsidRDefault="00F914E2" w:rsidP="00B6649B">
      <w:pPr>
        <w:spacing w:line="300" w:lineRule="atLeast"/>
        <w:rPr>
          <w:rFonts w:ascii="Cambria" w:hAnsi="Cambria"/>
          <w:b/>
          <w:u w:val="single"/>
        </w:rPr>
      </w:pPr>
    </w:p>
    <w:p w14:paraId="0F2C5F47" w14:textId="5D5FF50C" w:rsidR="00D1000B" w:rsidRPr="00F914E2" w:rsidRDefault="00D1000B" w:rsidP="00F914E2">
      <w:pPr>
        <w:spacing w:line="300" w:lineRule="atLeast"/>
        <w:jc w:val="right"/>
        <w:rPr>
          <w:rFonts w:ascii="Cambria" w:hAnsi="Cambria"/>
          <w:b/>
          <w:u w:val="single"/>
        </w:rPr>
      </w:pPr>
      <w:r w:rsidRPr="00C0052C">
        <w:rPr>
          <w:rFonts w:ascii="Cambria" w:hAnsi="Cambria"/>
          <w:b/>
          <w:u w:val="single"/>
        </w:rPr>
        <w:lastRenderedPageBreak/>
        <w:t xml:space="preserve">Załącznik nr </w:t>
      </w:r>
      <w:r>
        <w:rPr>
          <w:rFonts w:ascii="Cambria" w:hAnsi="Cambria"/>
          <w:b/>
          <w:u w:val="single"/>
        </w:rPr>
        <w:t>1</w:t>
      </w:r>
      <w:r w:rsidRPr="00C0052C">
        <w:rPr>
          <w:rFonts w:ascii="Cambria" w:hAnsi="Cambria"/>
          <w:b/>
          <w:u w:val="single"/>
        </w:rPr>
        <w:t xml:space="preserve"> do Zapytania ofertowego </w:t>
      </w:r>
    </w:p>
    <w:p w14:paraId="6665A832" w14:textId="77777777" w:rsidR="00F914E2" w:rsidRDefault="00F914E2" w:rsidP="00F914E2">
      <w:pPr>
        <w:spacing w:line="300" w:lineRule="atLeast"/>
        <w:jc w:val="center"/>
        <w:rPr>
          <w:rFonts w:ascii="Cambria" w:hAnsi="Cambria"/>
          <w:b/>
        </w:rPr>
      </w:pPr>
    </w:p>
    <w:p w14:paraId="769DA46D" w14:textId="5E5462F8" w:rsidR="00D1000B" w:rsidRPr="00F914E2" w:rsidRDefault="00D1000B" w:rsidP="00F914E2">
      <w:pPr>
        <w:spacing w:line="300" w:lineRule="atLeast"/>
        <w:jc w:val="center"/>
        <w:rPr>
          <w:rFonts w:ascii="Cambria" w:hAnsi="Cambria"/>
          <w:b/>
        </w:rPr>
      </w:pPr>
      <w:r w:rsidRPr="00270D3E">
        <w:rPr>
          <w:rFonts w:ascii="Cambria" w:hAnsi="Cambria"/>
          <w:b/>
        </w:rPr>
        <w:t>FORMULARZ OFERTOWY</w:t>
      </w:r>
    </w:p>
    <w:p w14:paraId="18B9E4AC" w14:textId="77777777" w:rsidR="00D1000B" w:rsidRPr="00270D3E" w:rsidRDefault="00D1000B" w:rsidP="008B662F">
      <w:pPr>
        <w:numPr>
          <w:ilvl w:val="0"/>
          <w:numId w:val="20"/>
        </w:numPr>
        <w:spacing w:after="200" w:line="276" w:lineRule="auto"/>
        <w:rPr>
          <w:rFonts w:ascii="Cambria" w:hAnsi="Cambria"/>
          <w:b/>
        </w:rPr>
      </w:pPr>
      <w:r w:rsidRPr="00270D3E">
        <w:rPr>
          <w:rFonts w:ascii="Cambria" w:hAnsi="Cambria"/>
          <w:b/>
        </w:rPr>
        <w:t>Dane wykonawcy:</w:t>
      </w:r>
    </w:p>
    <w:p w14:paraId="2E86481E" w14:textId="77777777" w:rsidR="00D1000B" w:rsidRPr="00270D3E" w:rsidRDefault="00D1000B" w:rsidP="00D1000B">
      <w:pPr>
        <w:spacing w:line="480" w:lineRule="auto"/>
        <w:rPr>
          <w:rFonts w:ascii="Cambria" w:hAnsi="Cambria"/>
        </w:rPr>
      </w:pPr>
      <w:r w:rsidRPr="00270D3E">
        <w:rPr>
          <w:rFonts w:ascii="Cambria" w:hAnsi="Cambria"/>
        </w:rPr>
        <w:t>Imię, nazwisko/nazwa Wykonawcy:………………………………………………………</w:t>
      </w:r>
      <w:r>
        <w:rPr>
          <w:rFonts w:ascii="Cambria" w:hAnsi="Cambria"/>
        </w:rPr>
        <w:t>……………………...</w:t>
      </w:r>
    </w:p>
    <w:p w14:paraId="70897220" w14:textId="77777777" w:rsidR="00D1000B" w:rsidRPr="00270D3E" w:rsidRDefault="00D1000B" w:rsidP="00D1000B">
      <w:pPr>
        <w:spacing w:line="480" w:lineRule="auto"/>
        <w:rPr>
          <w:rFonts w:ascii="Cambria" w:hAnsi="Cambria"/>
        </w:rPr>
      </w:pPr>
      <w:r w:rsidRPr="00270D3E">
        <w:rPr>
          <w:rFonts w:ascii="Cambria" w:hAnsi="Cambria"/>
        </w:rPr>
        <w:t>NIP:……………………………………………………………………………………………...</w:t>
      </w:r>
      <w:r>
        <w:rPr>
          <w:rFonts w:ascii="Cambria" w:hAnsi="Cambria"/>
        </w:rPr>
        <w:t>...........................................</w:t>
      </w:r>
    </w:p>
    <w:p w14:paraId="63EC1D8C" w14:textId="77777777" w:rsidR="00D1000B" w:rsidRPr="00270D3E" w:rsidRDefault="00D1000B" w:rsidP="00D1000B">
      <w:pPr>
        <w:spacing w:line="480" w:lineRule="auto"/>
        <w:rPr>
          <w:rFonts w:ascii="Cambria" w:hAnsi="Cambria"/>
        </w:rPr>
      </w:pPr>
      <w:r w:rsidRPr="00270D3E">
        <w:rPr>
          <w:rFonts w:ascii="Cambria" w:hAnsi="Cambria"/>
        </w:rPr>
        <w:t>REGON:…………………………………………………………………………………………</w:t>
      </w:r>
      <w:r>
        <w:rPr>
          <w:rFonts w:ascii="Cambria" w:hAnsi="Cambria"/>
        </w:rPr>
        <w:t>……………………………..</w:t>
      </w:r>
    </w:p>
    <w:p w14:paraId="743681A9" w14:textId="77777777" w:rsidR="00D1000B" w:rsidRPr="00270D3E" w:rsidRDefault="00D1000B" w:rsidP="00D1000B">
      <w:pPr>
        <w:spacing w:line="480" w:lineRule="auto"/>
        <w:rPr>
          <w:rFonts w:ascii="Cambria" w:hAnsi="Cambria"/>
        </w:rPr>
      </w:pPr>
      <w:r w:rsidRPr="00270D3E">
        <w:rPr>
          <w:rFonts w:ascii="Cambria" w:hAnsi="Cambria"/>
        </w:rPr>
        <w:t xml:space="preserve">PESEL </w:t>
      </w:r>
      <w:r w:rsidRPr="00270D3E">
        <w:rPr>
          <w:rFonts w:ascii="Cambria" w:hAnsi="Cambria"/>
          <w:i/>
        </w:rPr>
        <w:t>(dot. osoby fizycznej składającej ofertę bez wpisu do CEIDG)</w:t>
      </w:r>
      <w:r w:rsidRPr="00270D3E">
        <w:rPr>
          <w:rFonts w:ascii="Cambria" w:hAnsi="Cambria"/>
        </w:rPr>
        <w:t>………………………</w:t>
      </w:r>
      <w:r>
        <w:rPr>
          <w:rFonts w:ascii="Cambria" w:hAnsi="Cambria"/>
        </w:rPr>
        <w:t>………….</w:t>
      </w:r>
    </w:p>
    <w:p w14:paraId="6A192F9F" w14:textId="77777777" w:rsidR="00D1000B" w:rsidRPr="00270D3E" w:rsidRDefault="00D1000B" w:rsidP="00D1000B">
      <w:pPr>
        <w:spacing w:line="480" w:lineRule="auto"/>
        <w:rPr>
          <w:rFonts w:ascii="Cambria" w:hAnsi="Cambria"/>
        </w:rPr>
      </w:pPr>
      <w:r>
        <w:rPr>
          <w:rFonts w:ascii="Cambria" w:hAnsi="Cambria"/>
        </w:rPr>
        <w:t>Siedziba/adres zamieszkania W</w:t>
      </w:r>
      <w:r w:rsidRPr="00270D3E">
        <w:rPr>
          <w:rFonts w:ascii="Cambria" w:hAnsi="Cambria"/>
        </w:rPr>
        <w:t>ykonawcy:……………………………………………………...</w:t>
      </w:r>
      <w:r>
        <w:rPr>
          <w:rFonts w:ascii="Cambria" w:hAnsi="Cambria"/>
        </w:rPr>
        <w:t>...................</w:t>
      </w:r>
    </w:p>
    <w:p w14:paraId="6344D115" w14:textId="77777777" w:rsidR="00D1000B" w:rsidRPr="00270D3E" w:rsidRDefault="00D1000B" w:rsidP="00D1000B">
      <w:pPr>
        <w:spacing w:line="480" w:lineRule="auto"/>
        <w:rPr>
          <w:rFonts w:ascii="Cambria" w:hAnsi="Cambria"/>
        </w:rPr>
      </w:pPr>
      <w:r w:rsidRPr="00270D3E">
        <w:rPr>
          <w:rFonts w:ascii="Cambria" w:hAnsi="Cambria"/>
        </w:rPr>
        <w:t>…………………………………………………………………………………………………...</w:t>
      </w:r>
      <w:r>
        <w:rPr>
          <w:rFonts w:ascii="Cambria" w:hAnsi="Cambria"/>
        </w:rPr>
        <w:t>.............................................</w:t>
      </w:r>
    </w:p>
    <w:p w14:paraId="026A77BD" w14:textId="77777777" w:rsidR="00D1000B" w:rsidRPr="00270D3E" w:rsidRDefault="00D1000B" w:rsidP="00D1000B">
      <w:pPr>
        <w:spacing w:line="480" w:lineRule="auto"/>
        <w:rPr>
          <w:rFonts w:ascii="Cambria" w:hAnsi="Cambria"/>
        </w:rPr>
      </w:pPr>
      <w:r w:rsidRPr="00270D3E">
        <w:rPr>
          <w:rFonts w:ascii="Cambria" w:hAnsi="Cambria"/>
        </w:rPr>
        <w:t>Telefon / faks:…………………………………………………………………………………...</w:t>
      </w:r>
      <w:r>
        <w:rPr>
          <w:rFonts w:ascii="Cambria" w:hAnsi="Cambria"/>
        </w:rPr>
        <w:t>.....................................</w:t>
      </w:r>
    </w:p>
    <w:p w14:paraId="49803B37" w14:textId="77777777" w:rsidR="00D1000B" w:rsidRPr="00270D3E" w:rsidRDefault="00D1000B" w:rsidP="00D1000B">
      <w:pPr>
        <w:spacing w:line="480" w:lineRule="auto"/>
        <w:rPr>
          <w:rFonts w:ascii="Cambria" w:hAnsi="Cambria"/>
        </w:rPr>
      </w:pPr>
      <w:r>
        <w:rPr>
          <w:rFonts w:ascii="Cambria" w:hAnsi="Cambria"/>
        </w:rPr>
        <w:t>E</w:t>
      </w:r>
      <w:r w:rsidRPr="00270D3E">
        <w:rPr>
          <w:rFonts w:ascii="Cambria" w:hAnsi="Cambria"/>
        </w:rPr>
        <w:t>-mail: …………………………………………………………………………………………</w:t>
      </w:r>
      <w:r>
        <w:rPr>
          <w:rFonts w:ascii="Cambria" w:hAnsi="Cambria"/>
        </w:rPr>
        <w:t>……………………………</w:t>
      </w:r>
    </w:p>
    <w:p w14:paraId="576C979B" w14:textId="77777777" w:rsidR="00D1000B" w:rsidRPr="00270D3E" w:rsidRDefault="00D1000B" w:rsidP="00D1000B">
      <w:pPr>
        <w:spacing w:line="480" w:lineRule="auto"/>
        <w:rPr>
          <w:rFonts w:ascii="Cambria" w:hAnsi="Cambria"/>
        </w:rPr>
      </w:pPr>
      <w:r w:rsidRPr="00270D3E">
        <w:rPr>
          <w:rFonts w:ascii="Cambria" w:hAnsi="Cambria"/>
        </w:rPr>
        <w:t>Imię i nazwisko osoby do kontaktów:…………………………………………………………</w:t>
      </w:r>
      <w:r>
        <w:rPr>
          <w:rFonts w:ascii="Cambria" w:hAnsi="Cambria"/>
        </w:rPr>
        <w:t>…………………</w:t>
      </w:r>
    </w:p>
    <w:p w14:paraId="7C00F1FE" w14:textId="5E34930C" w:rsidR="00D1000B" w:rsidRPr="00270D3E" w:rsidRDefault="00D1000B" w:rsidP="008B662F">
      <w:pPr>
        <w:numPr>
          <w:ilvl w:val="0"/>
          <w:numId w:val="20"/>
        </w:numPr>
        <w:spacing w:after="200" w:line="276" w:lineRule="auto"/>
        <w:rPr>
          <w:rFonts w:ascii="Cambria" w:hAnsi="Cambria"/>
          <w:b/>
        </w:rPr>
      </w:pPr>
      <w:r w:rsidRPr="00270D3E">
        <w:rPr>
          <w:rFonts w:ascii="Cambria" w:hAnsi="Cambria"/>
          <w:b/>
        </w:rPr>
        <w:tab/>
        <w:t>W związku z zapytaniem ofertowym na:</w:t>
      </w:r>
    </w:p>
    <w:p w14:paraId="4B509190" w14:textId="77777777" w:rsidR="00EA5F9A" w:rsidRPr="00EA5AFC" w:rsidRDefault="00EA5F9A" w:rsidP="00EA5F9A">
      <w:pPr>
        <w:pStyle w:val="Tekstpodstawowy"/>
        <w:spacing w:after="0"/>
        <w:jc w:val="center"/>
        <w:rPr>
          <w:rFonts w:asciiTheme="majorHAnsi" w:hAnsiTheme="majorHAnsi" w:cs="Arial"/>
          <w:b/>
        </w:rPr>
      </w:pPr>
      <w:r w:rsidRPr="00AD3C60">
        <w:rPr>
          <w:rFonts w:asciiTheme="majorHAnsi" w:hAnsiTheme="majorHAnsi" w:cs="Arial"/>
          <w:b/>
        </w:rPr>
        <w:t xml:space="preserve">Świadczenie </w:t>
      </w:r>
      <w:r>
        <w:rPr>
          <w:rFonts w:asciiTheme="majorHAnsi" w:hAnsiTheme="majorHAnsi" w:cs="Arial"/>
          <w:b/>
        </w:rPr>
        <w:t>w</w:t>
      </w:r>
      <w:r w:rsidRPr="00BD610F">
        <w:rPr>
          <w:rFonts w:asciiTheme="majorHAnsi" w:hAnsiTheme="majorHAnsi" w:cs="Arial"/>
          <w:b/>
        </w:rPr>
        <w:t>sparci</w:t>
      </w:r>
      <w:r>
        <w:rPr>
          <w:rFonts w:asciiTheme="majorHAnsi" w:hAnsiTheme="majorHAnsi" w:cs="Arial"/>
          <w:b/>
        </w:rPr>
        <w:t>a</w:t>
      </w:r>
      <w:r w:rsidRPr="00BD610F">
        <w:rPr>
          <w:rFonts w:asciiTheme="majorHAnsi" w:hAnsiTheme="majorHAnsi" w:cs="Arial"/>
          <w:b/>
        </w:rPr>
        <w:t xml:space="preserve"> psychologiczne</w:t>
      </w:r>
      <w:r>
        <w:rPr>
          <w:rFonts w:asciiTheme="majorHAnsi" w:hAnsiTheme="majorHAnsi" w:cs="Arial"/>
          <w:b/>
        </w:rPr>
        <w:t>go  dla o</w:t>
      </w:r>
      <w:r w:rsidRPr="00BD610F">
        <w:rPr>
          <w:rFonts w:asciiTheme="majorHAnsi" w:hAnsiTheme="majorHAnsi" w:cs="Arial"/>
          <w:b/>
        </w:rPr>
        <w:t>piekun</w:t>
      </w:r>
      <w:r>
        <w:rPr>
          <w:rFonts w:asciiTheme="majorHAnsi" w:hAnsiTheme="majorHAnsi" w:cs="Arial"/>
          <w:b/>
        </w:rPr>
        <w:t>ów f</w:t>
      </w:r>
      <w:r w:rsidRPr="00BD610F">
        <w:rPr>
          <w:rFonts w:asciiTheme="majorHAnsi" w:hAnsiTheme="majorHAnsi" w:cs="Arial"/>
          <w:b/>
        </w:rPr>
        <w:t>aktyczn</w:t>
      </w:r>
      <w:r>
        <w:rPr>
          <w:rFonts w:asciiTheme="majorHAnsi" w:hAnsiTheme="majorHAnsi" w:cs="Arial"/>
          <w:b/>
        </w:rPr>
        <w:t xml:space="preserve">ych uczestników/uczestniczek </w:t>
      </w:r>
      <w:r w:rsidRPr="00EA5AFC">
        <w:rPr>
          <w:rFonts w:asciiTheme="majorHAnsi" w:hAnsiTheme="majorHAnsi" w:cs="Arial"/>
          <w:b/>
        </w:rPr>
        <w:t>pozostających pod opieką hospicjum domowego w ramach projektu pn.: „Opieka szyta na miarę” współfinansowanego ze środków Europejskiego Funduszu Społecznego w ramach Regionalnego Programu Operacyjnego Województwa Łódzkiego na lata 2014 – 2020.</w:t>
      </w:r>
    </w:p>
    <w:p w14:paraId="6CED178D" w14:textId="77777777" w:rsidR="00D1000B" w:rsidRPr="00834404" w:rsidRDefault="00D1000B" w:rsidP="00834404">
      <w:pPr>
        <w:rPr>
          <w:rFonts w:ascii="Cambria" w:hAnsi="Cambria"/>
        </w:rPr>
      </w:pPr>
    </w:p>
    <w:p w14:paraId="5EAD7F0C" w14:textId="77777777" w:rsidR="00D1000B" w:rsidRPr="00270D3E" w:rsidRDefault="00D1000B" w:rsidP="00D1000B">
      <w:pPr>
        <w:jc w:val="both"/>
        <w:rPr>
          <w:rFonts w:ascii="Cambria" w:hAnsi="Cambria"/>
        </w:rPr>
      </w:pPr>
      <w:r w:rsidRPr="00270D3E">
        <w:rPr>
          <w:rFonts w:ascii="Cambria" w:hAnsi="Cambria"/>
        </w:rPr>
        <w:t>oferuję wykonanie przedmiotu zamówienia zgodnie z zakresem zamieszczonym w zapytaniu ofertowym i jego załącznikach.</w:t>
      </w:r>
    </w:p>
    <w:p w14:paraId="40EFCEE5" w14:textId="77777777" w:rsidR="00D1000B" w:rsidRPr="00270D3E" w:rsidRDefault="00D1000B" w:rsidP="00D1000B">
      <w:pPr>
        <w:jc w:val="both"/>
        <w:rPr>
          <w:rFonts w:ascii="Cambria" w:hAnsi="Cambria"/>
        </w:rPr>
      </w:pPr>
    </w:p>
    <w:p w14:paraId="4AE0F15F" w14:textId="77777777" w:rsidR="00D1000B" w:rsidRPr="00270D3E" w:rsidRDefault="00D1000B" w:rsidP="008B662F">
      <w:pPr>
        <w:numPr>
          <w:ilvl w:val="0"/>
          <w:numId w:val="20"/>
        </w:numPr>
        <w:spacing w:after="200" w:line="276" w:lineRule="auto"/>
        <w:rPr>
          <w:rFonts w:ascii="Cambria" w:hAnsi="Cambria"/>
          <w:b/>
        </w:rPr>
      </w:pPr>
      <w:r w:rsidRPr="00270D3E">
        <w:rPr>
          <w:rFonts w:ascii="Cambria" w:hAnsi="Cambria"/>
          <w:b/>
        </w:rPr>
        <w:tab/>
        <w:t>Oświadczam, że:</w:t>
      </w:r>
    </w:p>
    <w:p w14:paraId="32989C9C" w14:textId="77777777" w:rsidR="001D268A" w:rsidRDefault="00D1000B" w:rsidP="00B6649B">
      <w:pPr>
        <w:numPr>
          <w:ilvl w:val="0"/>
          <w:numId w:val="19"/>
        </w:numPr>
        <w:ind w:left="714" w:hanging="357"/>
        <w:jc w:val="both"/>
        <w:rPr>
          <w:rFonts w:ascii="Cambria" w:hAnsi="Cambria"/>
        </w:rPr>
      </w:pPr>
      <w:r w:rsidRPr="001D268A">
        <w:rPr>
          <w:rFonts w:ascii="Cambria" w:hAnsi="Cambria"/>
        </w:rPr>
        <w:t>zapoznałam/em się z zapytaniem ofertowym i jego załącznikami i nie wnoszę do niego żadnych zastrzeżeń i w pełni go akceptuję,</w:t>
      </w:r>
    </w:p>
    <w:p w14:paraId="23BCD102" w14:textId="77777777" w:rsidR="00D1000B" w:rsidRPr="001D268A" w:rsidRDefault="00D1000B" w:rsidP="00B6649B">
      <w:pPr>
        <w:numPr>
          <w:ilvl w:val="0"/>
          <w:numId w:val="19"/>
        </w:numPr>
        <w:ind w:left="714" w:hanging="357"/>
        <w:jc w:val="both"/>
        <w:rPr>
          <w:rFonts w:ascii="Cambria" w:hAnsi="Cambria"/>
        </w:rPr>
      </w:pPr>
      <w:r w:rsidRPr="001D268A">
        <w:rPr>
          <w:rFonts w:ascii="Cambria" w:hAnsi="Cambria"/>
        </w:rPr>
        <w:t>zobowiązuję się w przypadku wyboru złożonej przeze mnie oferty do zawarcia umowy zgodnie z tym wzorem,</w:t>
      </w:r>
    </w:p>
    <w:p w14:paraId="1DAB0661" w14:textId="77777777" w:rsidR="00D1000B" w:rsidRPr="00270D3E" w:rsidRDefault="00D1000B" w:rsidP="00B6649B">
      <w:pPr>
        <w:numPr>
          <w:ilvl w:val="0"/>
          <w:numId w:val="19"/>
        </w:numPr>
        <w:ind w:left="714" w:hanging="357"/>
        <w:jc w:val="both"/>
        <w:rPr>
          <w:rFonts w:ascii="Cambria" w:hAnsi="Cambria"/>
        </w:rPr>
      </w:pPr>
      <w:r w:rsidRPr="00270D3E">
        <w:rPr>
          <w:rFonts w:ascii="Cambria" w:hAnsi="Cambria"/>
        </w:rPr>
        <w:t>uzyskałem/-am wszelkie informacje niezbędne do prawidłowego przygotowania i złożenia oferty,</w:t>
      </w:r>
    </w:p>
    <w:p w14:paraId="45208A1C" w14:textId="77777777" w:rsidR="00D1000B" w:rsidRPr="00270D3E" w:rsidRDefault="00D1000B" w:rsidP="00B6649B">
      <w:pPr>
        <w:numPr>
          <w:ilvl w:val="0"/>
          <w:numId w:val="19"/>
        </w:numPr>
        <w:ind w:left="714" w:hanging="357"/>
        <w:jc w:val="both"/>
        <w:rPr>
          <w:rFonts w:ascii="Cambria" w:hAnsi="Cambria"/>
        </w:rPr>
      </w:pPr>
      <w:r w:rsidRPr="00270D3E">
        <w:rPr>
          <w:rFonts w:ascii="Cambria" w:hAnsi="Cambria"/>
        </w:rPr>
        <w:lastRenderedPageBreak/>
        <w:t>oferowany przeze mnie przedmiot zamówienia spełnia wszystkie wymagania Zamawiającego określone w zapytaniu ofertowym,</w:t>
      </w:r>
    </w:p>
    <w:p w14:paraId="0C5F29F8" w14:textId="77777777" w:rsidR="00D1000B" w:rsidRPr="00270D3E" w:rsidRDefault="00D1000B" w:rsidP="00B6649B">
      <w:pPr>
        <w:numPr>
          <w:ilvl w:val="0"/>
          <w:numId w:val="19"/>
        </w:numPr>
        <w:ind w:left="714" w:hanging="357"/>
        <w:jc w:val="both"/>
        <w:rPr>
          <w:rFonts w:ascii="Cambria" w:hAnsi="Cambria"/>
        </w:rPr>
      </w:pPr>
      <w:r w:rsidRPr="00270D3E">
        <w:rPr>
          <w:rFonts w:ascii="Cambria" w:hAnsi="Cambria"/>
        </w:rPr>
        <w:t xml:space="preserve">zamówienie wykonam na warunkach określonych w zapytaniu ofertowym </w:t>
      </w:r>
      <w:r w:rsidRPr="00270D3E">
        <w:rPr>
          <w:rFonts w:ascii="Cambria" w:hAnsi="Cambria"/>
        </w:rPr>
        <w:br/>
        <w:t>i załącznikach do niego,</w:t>
      </w:r>
    </w:p>
    <w:p w14:paraId="39D9C1BF" w14:textId="77777777" w:rsidR="00D1000B" w:rsidRPr="00270D3E" w:rsidRDefault="00D1000B" w:rsidP="00B6649B">
      <w:pPr>
        <w:numPr>
          <w:ilvl w:val="0"/>
          <w:numId w:val="19"/>
        </w:numPr>
        <w:ind w:left="714" w:hanging="357"/>
        <w:jc w:val="both"/>
        <w:rPr>
          <w:rFonts w:ascii="Cambria" w:hAnsi="Cambria"/>
        </w:rPr>
      </w:pPr>
      <w:r w:rsidRPr="00270D3E">
        <w:rPr>
          <w:rFonts w:ascii="Cambria" w:hAnsi="Cambria"/>
        </w:rPr>
        <w:t>uważam się za związanego niniejszą ofertą na czas wskazany w zapytaniu ofertowym, czyli przez okres 30 dni od upływu terminu składania ofert</w:t>
      </w:r>
      <w:r>
        <w:rPr>
          <w:rFonts w:ascii="Cambria" w:hAnsi="Cambria"/>
        </w:rPr>
        <w:t>,</w:t>
      </w:r>
    </w:p>
    <w:p w14:paraId="71EA8E21" w14:textId="3D3BD47F" w:rsidR="00D1000B" w:rsidRPr="00270D3E" w:rsidRDefault="00D1000B" w:rsidP="00B6649B">
      <w:pPr>
        <w:pStyle w:val="Akapitzlist"/>
        <w:numPr>
          <w:ilvl w:val="0"/>
          <w:numId w:val="19"/>
        </w:numPr>
        <w:ind w:left="714" w:hanging="357"/>
        <w:jc w:val="both"/>
        <w:rPr>
          <w:rFonts w:ascii="Cambria" w:hAnsi="Cambria"/>
        </w:rPr>
      </w:pPr>
      <w:r w:rsidRPr="00270D3E">
        <w:rPr>
          <w:rFonts w:ascii="Cambria" w:hAnsi="Cambria"/>
        </w:rPr>
        <w:t>wypełniłem/-am obowiązek informacyjny  przewidziany  w  art. 13 lub  art. 14  Rozporządzenia Parlamentu Europejskiego i Rady (UE) 2016/679 z dnia 27 kwietnia 2016 r. w sprawie ochrony osób fizycznych w związku z przetwarzaniem danych osobowych i w sprawie swobodnego przepływu takich danych oraz uchylenia dyrektywy 95/46/WE – wobec osób fizycznych, od  których dane osobowe bezpośrednio lub pośrednio pozyskaliśmy w  celu złożenia niniejszej  oferty</w:t>
      </w:r>
      <w:r w:rsidR="001B655F">
        <w:rPr>
          <w:rFonts w:ascii="Cambria" w:hAnsi="Cambria"/>
        </w:rPr>
        <w:t>.</w:t>
      </w:r>
    </w:p>
    <w:p w14:paraId="4E5B8EB5" w14:textId="77777777" w:rsidR="00D1000B" w:rsidRPr="006C5D07" w:rsidRDefault="00D1000B" w:rsidP="006C5D07">
      <w:pPr>
        <w:jc w:val="both"/>
        <w:rPr>
          <w:rFonts w:ascii="Cambria" w:hAnsi="Cambria"/>
          <w:color w:val="000000" w:themeColor="text1"/>
        </w:rPr>
      </w:pPr>
    </w:p>
    <w:p w14:paraId="7AC16492" w14:textId="2B285AF9" w:rsidR="00D1000B" w:rsidRPr="001B655F" w:rsidRDefault="00D1000B" w:rsidP="00D1000B">
      <w:pPr>
        <w:numPr>
          <w:ilvl w:val="0"/>
          <w:numId w:val="20"/>
        </w:numPr>
        <w:spacing w:after="200" w:line="276" w:lineRule="auto"/>
        <w:rPr>
          <w:rFonts w:ascii="Cambria" w:hAnsi="Cambria"/>
          <w:b/>
        </w:rPr>
      </w:pPr>
      <w:r w:rsidRPr="00270D3E">
        <w:rPr>
          <w:rFonts w:ascii="Cambria" w:hAnsi="Cambria"/>
          <w:b/>
        </w:rPr>
        <w:t>Przedmiot zamówienia wykonam za cenę:</w:t>
      </w:r>
      <w:bookmarkStart w:id="7" w:name="_Hlk488090710"/>
    </w:p>
    <w:tbl>
      <w:tblPr>
        <w:tblStyle w:val="Tabela-Siatka"/>
        <w:tblW w:w="5000" w:type="pct"/>
        <w:tblLook w:val="04A0" w:firstRow="1" w:lastRow="0" w:firstColumn="1" w:lastColumn="0" w:noHBand="0" w:noVBand="1"/>
      </w:tblPr>
      <w:tblGrid>
        <w:gridCol w:w="1793"/>
        <w:gridCol w:w="1356"/>
        <w:gridCol w:w="2765"/>
        <w:gridCol w:w="3146"/>
      </w:tblGrid>
      <w:tr w:rsidR="00D1000B" w:rsidRPr="00270D3E" w14:paraId="73C30D3F" w14:textId="77777777" w:rsidTr="00304F3F">
        <w:trPr>
          <w:trHeight w:val="330"/>
        </w:trPr>
        <w:tc>
          <w:tcPr>
            <w:tcW w:w="989" w:type="pct"/>
            <w:tcBorders>
              <w:top w:val="single" w:sz="4" w:space="0" w:color="auto"/>
              <w:left w:val="single" w:sz="4" w:space="0" w:color="auto"/>
              <w:bottom w:val="single" w:sz="4" w:space="0" w:color="auto"/>
              <w:right w:val="single" w:sz="4" w:space="0" w:color="auto"/>
            </w:tcBorders>
            <w:vAlign w:val="center"/>
            <w:hideMark/>
          </w:tcPr>
          <w:p w14:paraId="683C41FA" w14:textId="77777777" w:rsidR="00D1000B" w:rsidRPr="00270D3E" w:rsidRDefault="00D1000B" w:rsidP="00304F3F">
            <w:pPr>
              <w:pStyle w:val="Tekstpodstawowy"/>
              <w:tabs>
                <w:tab w:val="left" w:pos="1985"/>
                <w:tab w:val="left" w:pos="2268"/>
              </w:tabs>
              <w:spacing w:line="360" w:lineRule="auto"/>
              <w:jc w:val="center"/>
              <w:rPr>
                <w:rFonts w:ascii="Cambria" w:hAnsi="Cambria"/>
                <w:b/>
                <w:sz w:val="18"/>
                <w:szCs w:val="18"/>
                <w:lang w:eastAsia="ar-SA"/>
              </w:rPr>
            </w:pPr>
            <w:r w:rsidRPr="00270D3E">
              <w:rPr>
                <w:rFonts w:ascii="Cambria" w:hAnsi="Cambria"/>
                <w:b/>
                <w:sz w:val="18"/>
                <w:szCs w:val="18"/>
              </w:rPr>
              <w:t>USŁUGA</w:t>
            </w:r>
          </w:p>
        </w:tc>
        <w:tc>
          <w:tcPr>
            <w:tcW w:w="748" w:type="pct"/>
            <w:tcBorders>
              <w:top w:val="single" w:sz="4" w:space="0" w:color="auto"/>
              <w:left w:val="single" w:sz="4" w:space="0" w:color="auto"/>
              <w:bottom w:val="single" w:sz="4" w:space="0" w:color="auto"/>
              <w:right w:val="single" w:sz="4" w:space="0" w:color="auto"/>
            </w:tcBorders>
            <w:vAlign w:val="center"/>
            <w:hideMark/>
          </w:tcPr>
          <w:p w14:paraId="6ABC0748" w14:textId="77777777" w:rsidR="00D1000B" w:rsidRPr="00270D3E" w:rsidRDefault="00D1000B" w:rsidP="00304F3F">
            <w:pPr>
              <w:pStyle w:val="Tekstpodstawowy"/>
              <w:tabs>
                <w:tab w:val="left" w:pos="1985"/>
                <w:tab w:val="left" w:pos="2268"/>
              </w:tabs>
              <w:spacing w:line="360" w:lineRule="auto"/>
              <w:jc w:val="center"/>
              <w:rPr>
                <w:rFonts w:ascii="Cambria" w:hAnsi="Cambria"/>
                <w:b/>
                <w:sz w:val="18"/>
                <w:szCs w:val="18"/>
                <w:lang w:eastAsia="ar-SA"/>
              </w:rPr>
            </w:pPr>
            <w:r w:rsidRPr="00270D3E">
              <w:rPr>
                <w:rFonts w:ascii="Cambria" w:hAnsi="Cambria"/>
                <w:b/>
                <w:sz w:val="18"/>
                <w:szCs w:val="18"/>
              </w:rPr>
              <w:t>Jednostka miary</w:t>
            </w:r>
          </w:p>
        </w:tc>
        <w:tc>
          <w:tcPr>
            <w:tcW w:w="1526" w:type="pct"/>
            <w:tcBorders>
              <w:top w:val="single" w:sz="4" w:space="0" w:color="auto"/>
              <w:left w:val="single" w:sz="4" w:space="0" w:color="auto"/>
              <w:bottom w:val="single" w:sz="4" w:space="0" w:color="auto"/>
              <w:right w:val="single" w:sz="4" w:space="0" w:color="auto"/>
            </w:tcBorders>
            <w:vAlign w:val="center"/>
            <w:hideMark/>
          </w:tcPr>
          <w:p w14:paraId="4A7051D6" w14:textId="77777777" w:rsidR="00D1000B" w:rsidRPr="00270D3E" w:rsidRDefault="00D1000B" w:rsidP="00304F3F">
            <w:pPr>
              <w:pStyle w:val="Tekstpodstawowy"/>
              <w:tabs>
                <w:tab w:val="left" w:pos="1985"/>
                <w:tab w:val="left" w:pos="2268"/>
              </w:tabs>
              <w:spacing w:line="360" w:lineRule="auto"/>
              <w:jc w:val="center"/>
              <w:rPr>
                <w:rFonts w:ascii="Cambria" w:hAnsi="Cambria"/>
                <w:b/>
                <w:sz w:val="18"/>
                <w:szCs w:val="18"/>
                <w:lang w:eastAsia="ar-SA"/>
              </w:rPr>
            </w:pPr>
            <w:r w:rsidRPr="00270D3E">
              <w:rPr>
                <w:rFonts w:ascii="Cambria" w:hAnsi="Cambria"/>
                <w:b/>
                <w:sz w:val="18"/>
                <w:szCs w:val="18"/>
              </w:rPr>
              <w:t>Cena za jedną godzinę netto (zł)</w:t>
            </w:r>
          </w:p>
        </w:tc>
        <w:tc>
          <w:tcPr>
            <w:tcW w:w="1736" w:type="pct"/>
            <w:tcBorders>
              <w:top w:val="single" w:sz="4" w:space="0" w:color="auto"/>
              <w:left w:val="single" w:sz="4" w:space="0" w:color="auto"/>
              <w:bottom w:val="single" w:sz="4" w:space="0" w:color="auto"/>
              <w:right w:val="single" w:sz="4" w:space="0" w:color="auto"/>
            </w:tcBorders>
            <w:vAlign w:val="center"/>
          </w:tcPr>
          <w:p w14:paraId="5200622C" w14:textId="77777777" w:rsidR="00D1000B" w:rsidRPr="00270D3E" w:rsidRDefault="00D1000B" w:rsidP="00304F3F">
            <w:pPr>
              <w:pStyle w:val="Tekstpodstawowy"/>
              <w:tabs>
                <w:tab w:val="left" w:pos="1985"/>
                <w:tab w:val="left" w:pos="2268"/>
              </w:tabs>
              <w:spacing w:line="360" w:lineRule="auto"/>
              <w:jc w:val="center"/>
              <w:rPr>
                <w:rFonts w:ascii="Cambria" w:hAnsi="Cambria"/>
                <w:b/>
                <w:sz w:val="18"/>
                <w:szCs w:val="18"/>
                <w:lang w:eastAsia="ar-SA"/>
              </w:rPr>
            </w:pPr>
            <w:r w:rsidRPr="00270D3E">
              <w:rPr>
                <w:rFonts w:ascii="Cambria" w:hAnsi="Cambria"/>
                <w:b/>
                <w:sz w:val="18"/>
                <w:szCs w:val="18"/>
              </w:rPr>
              <w:t>Cena za jedną godzinę brutto (zł)</w:t>
            </w:r>
          </w:p>
        </w:tc>
      </w:tr>
      <w:tr w:rsidR="00D1000B" w:rsidRPr="00270D3E" w14:paraId="44EA22C5" w14:textId="77777777" w:rsidTr="00304F3F">
        <w:trPr>
          <w:trHeight w:val="150"/>
        </w:trPr>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E00CDF" w14:textId="77777777" w:rsidR="00D1000B" w:rsidRPr="00270D3E" w:rsidRDefault="00D1000B" w:rsidP="00304F3F">
            <w:pPr>
              <w:pStyle w:val="Tekstpodstawowy"/>
              <w:tabs>
                <w:tab w:val="left" w:pos="1985"/>
                <w:tab w:val="left" w:pos="2268"/>
              </w:tabs>
              <w:spacing w:line="360" w:lineRule="auto"/>
              <w:jc w:val="center"/>
              <w:rPr>
                <w:rFonts w:ascii="Cambria" w:hAnsi="Cambria"/>
                <w:bCs/>
                <w:i/>
                <w:iCs/>
                <w:sz w:val="18"/>
                <w:szCs w:val="18"/>
              </w:rPr>
            </w:pPr>
            <w:r w:rsidRPr="00270D3E">
              <w:rPr>
                <w:rFonts w:ascii="Cambria" w:hAnsi="Cambria"/>
                <w:bCs/>
                <w:i/>
                <w:iCs/>
                <w:sz w:val="18"/>
                <w:szCs w:val="18"/>
              </w:rPr>
              <w:t xml:space="preserve">Kol. 1 </w:t>
            </w:r>
          </w:p>
        </w:tc>
        <w:tc>
          <w:tcPr>
            <w:tcW w:w="74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5A788A" w14:textId="77777777" w:rsidR="00D1000B" w:rsidRPr="00270D3E" w:rsidRDefault="00D1000B" w:rsidP="00304F3F">
            <w:pPr>
              <w:pStyle w:val="Tekstpodstawowy"/>
              <w:tabs>
                <w:tab w:val="left" w:pos="1985"/>
                <w:tab w:val="left" w:pos="2268"/>
              </w:tabs>
              <w:spacing w:line="360" w:lineRule="auto"/>
              <w:jc w:val="center"/>
              <w:rPr>
                <w:rFonts w:ascii="Cambria" w:hAnsi="Cambria"/>
                <w:bCs/>
                <w:i/>
                <w:iCs/>
                <w:sz w:val="18"/>
                <w:szCs w:val="18"/>
              </w:rPr>
            </w:pPr>
            <w:r w:rsidRPr="00270D3E">
              <w:rPr>
                <w:rFonts w:ascii="Cambria" w:hAnsi="Cambria"/>
                <w:bCs/>
                <w:i/>
                <w:iCs/>
                <w:sz w:val="18"/>
                <w:szCs w:val="18"/>
              </w:rPr>
              <w:t xml:space="preserve">Kol. 2 </w:t>
            </w:r>
          </w:p>
        </w:tc>
        <w:tc>
          <w:tcPr>
            <w:tcW w:w="152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CF2271" w14:textId="77777777" w:rsidR="00D1000B" w:rsidRPr="00270D3E" w:rsidRDefault="00D1000B" w:rsidP="00304F3F">
            <w:pPr>
              <w:pStyle w:val="Tekstpodstawowy"/>
              <w:tabs>
                <w:tab w:val="left" w:pos="1985"/>
                <w:tab w:val="left" w:pos="2268"/>
              </w:tabs>
              <w:spacing w:line="360" w:lineRule="auto"/>
              <w:jc w:val="center"/>
              <w:rPr>
                <w:rFonts w:ascii="Cambria" w:hAnsi="Cambria"/>
                <w:bCs/>
                <w:i/>
                <w:iCs/>
                <w:sz w:val="18"/>
                <w:szCs w:val="18"/>
              </w:rPr>
            </w:pPr>
            <w:r w:rsidRPr="00270D3E">
              <w:rPr>
                <w:rFonts w:ascii="Cambria" w:hAnsi="Cambria"/>
                <w:bCs/>
                <w:i/>
                <w:iCs/>
                <w:sz w:val="18"/>
                <w:szCs w:val="18"/>
              </w:rPr>
              <w:t xml:space="preserve">Kol. 3  </w:t>
            </w:r>
          </w:p>
        </w:tc>
        <w:tc>
          <w:tcPr>
            <w:tcW w:w="17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6940DD" w14:textId="77777777" w:rsidR="00D1000B" w:rsidRPr="00270D3E" w:rsidRDefault="00D1000B" w:rsidP="00304F3F">
            <w:pPr>
              <w:pStyle w:val="Tekstpodstawowy"/>
              <w:tabs>
                <w:tab w:val="left" w:pos="1985"/>
                <w:tab w:val="left" w:pos="2268"/>
              </w:tabs>
              <w:spacing w:line="360" w:lineRule="auto"/>
              <w:jc w:val="center"/>
              <w:rPr>
                <w:rFonts w:ascii="Cambria" w:hAnsi="Cambria"/>
                <w:bCs/>
                <w:i/>
                <w:iCs/>
                <w:sz w:val="18"/>
                <w:szCs w:val="18"/>
              </w:rPr>
            </w:pPr>
            <w:r w:rsidRPr="00270D3E">
              <w:rPr>
                <w:rFonts w:ascii="Cambria" w:hAnsi="Cambria"/>
                <w:bCs/>
                <w:i/>
                <w:iCs/>
                <w:sz w:val="18"/>
                <w:szCs w:val="18"/>
              </w:rPr>
              <w:t xml:space="preserve">Kol. 4 </w:t>
            </w:r>
          </w:p>
        </w:tc>
      </w:tr>
      <w:tr w:rsidR="00D1000B" w:rsidRPr="00270D3E" w14:paraId="56D29759" w14:textId="77777777" w:rsidTr="00304F3F">
        <w:tc>
          <w:tcPr>
            <w:tcW w:w="989" w:type="pct"/>
            <w:tcBorders>
              <w:top w:val="single" w:sz="4" w:space="0" w:color="auto"/>
              <w:left w:val="single" w:sz="4" w:space="0" w:color="auto"/>
              <w:bottom w:val="single" w:sz="4" w:space="0" w:color="auto"/>
              <w:right w:val="single" w:sz="4" w:space="0" w:color="auto"/>
            </w:tcBorders>
            <w:vAlign w:val="center"/>
            <w:hideMark/>
          </w:tcPr>
          <w:p w14:paraId="6544BA27" w14:textId="77777777" w:rsidR="00D1000B" w:rsidRPr="00270D3E" w:rsidRDefault="006C5D07" w:rsidP="00EA5F9A">
            <w:pPr>
              <w:pStyle w:val="Tekstpodstawowy"/>
              <w:tabs>
                <w:tab w:val="left" w:pos="1985"/>
                <w:tab w:val="left" w:pos="2268"/>
              </w:tabs>
              <w:spacing w:line="360" w:lineRule="auto"/>
              <w:jc w:val="center"/>
              <w:rPr>
                <w:rFonts w:ascii="Cambria" w:hAnsi="Cambria"/>
                <w:sz w:val="16"/>
                <w:szCs w:val="16"/>
                <w:lang w:eastAsia="ar-SA"/>
              </w:rPr>
            </w:pPr>
            <w:r w:rsidRPr="006C5D07">
              <w:rPr>
                <w:rFonts w:ascii="Cambria" w:hAnsi="Cambria"/>
                <w:sz w:val="16"/>
                <w:szCs w:val="16"/>
              </w:rPr>
              <w:t xml:space="preserve">Świadczenie </w:t>
            </w:r>
            <w:r w:rsidR="00EA5F9A">
              <w:rPr>
                <w:rFonts w:ascii="Cambria" w:hAnsi="Cambria"/>
                <w:sz w:val="16"/>
                <w:szCs w:val="16"/>
              </w:rPr>
              <w:t>wsparcia psychologicznego</w:t>
            </w:r>
          </w:p>
        </w:tc>
        <w:tc>
          <w:tcPr>
            <w:tcW w:w="748" w:type="pct"/>
            <w:tcBorders>
              <w:top w:val="single" w:sz="4" w:space="0" w:color="auto"/>
              <w:left w:val="single" w:sz="4" w:space="0" w:color="auto"/>
              <w:bottom w:val="single" w:sz="4" w:space="0" w:color="auto"/>
              <w:right w:val="single" w:sz="4" w:space="0" w:color="auto"/>
            </w:tcBorders>
            <w:vAlign w:val="center"/>
            <w:hideMark/>
          </w:tcPr>
          <w:p w14:paraId="18A65B2A" w14:textId="77777777" w:rsidR="00D1000B" w:rsidRPr="00270D3E" w:rsidRDefault="00D1000B" w:rsidP="00304F3F">
            <w:pPr>
              <w:pStyle w:val="Tekstpodstawowy"/>
              <w:tabs>
                <w:tab w:val="left" w:pos="1985"/>
                <w:tab w:val="left" w:pos="2268"/>
              </w:tabs>
              <w:spacing w:line="360" w:lineRule="auto"/>
              <w:jc w:val="center"/>
              <w:rPr>
                <w:rFonts w:ascii="Cambria" w:hAnsi="Cambria"/>
                <w:sz w:val="16"/>
                <w:szCs w:val="16"/>
                <w:lang w:eastAsia="ar-SA"/>
              </w:rPr>
            </w:pPr>
            <w:r w:rsidRPr="00270D3E">
              <w:rPr>
                <w:rFonts w:ascii="Cambria" w:hAnsi="Cambria"/>
                <w:sz w:val="16"/>
                <w:szCs w:val="16"/>
              </w:rPr>
              <w:t>Godzina</w:t>
            </w:r>
          </w:p>
          <w:p w14:paraId="41040A70" w14:textId="77777777" w:rsidR="00D1000B" w:rsidRPr="00270D3E" w:rsidRDefault="00D1000B" w:rsidP="00304F3F">
            <w:pPr>
              <w:pStyle w:val="Tekstpodstawowy"/>
              <w:tabs>
                <w:tab w:val="left" w:pos="1985"/>
                <w:tab w:val="left" w:pos="2268"/>
              </w:tabs>
              <w:spacing w:line="360" w:lineRule="auto"/>
              <w:jc w:val="center"/>
              <w:rPr>
                <w:rFonts w:ascii="Cambria" w:hAnsi="Cambria"/>
                <w:sz w:val="16"/>
                <w:szCs w:val="16"/>
                <w:lang w:eastAsia="ar-SA"/>
              </w:rPr>
            </w:pPr>
            <w:r w:rsidRPr="00270D3E">
              <w:rPr>
                <w:rFonts w:ascii="Cambria" w:hAnsi="Cambria"/>
                <w:sz w:val="16"/>
                <w:szCs w:val="16"/>
              </w:rPr>
              <w:t>(60 minut)</w:t>
            </w:r>
          </w:p>
        </w:tc>
        <w:tc>
          <w:tcPr>
            <w:tcW w:w="1526" w:type="pct"/>
            <w:tcBorders>
              <w:top w:val="single" w:sz="4" w:space="0" w:color="auto"/>
              <w:left w:val="single" w:sz="4" w:space="0" w:color="auto"/>
              <w:bottom w:val="single" w:sz="4" w:space="0" w:color="auto"/>
              <w:right w:val="single" w:sz="4" w:space="0" w:color="auto"/>
            </w:tcBorders>
            <w:vAlign w:val="center"/>
            <w:hideMark/>
          </w:tcPr>
          <w:p w14:paraId="53113CA9" w14:textId="77777777" w:rsidR="00D1000B" w:rsidRPr="00270D3E" w:rsidRDefault="00D1000B" w:rsidP="00304F3F">
            <w:pPr>
              <w:pStyle w:val="Tekstpodstawowy"/>
              <w:tabs>
                <w:tab w:val="left" w:pos="1985"/>
                <w:tab w:val="left" w:pos="2268"/>
              </w:tabs>
              <w:spacing w:line="360" w:lineRule="auto"/>
              <w:jc w:val="center"/>
              <w:rPr>
                <w:rFonts w:ascii="Cambria" w:hAnsi="Cambria"/>
                <w:sz w:val="16"/>
                <w:szCs w:val="16"/>
                <w:lang w:eastAsia="ar-SA"/>
              </w:rPr>
            </w:pPr>
          </w:p>
        </w:tc>
        <w:tc>
          <w:tcPr>
            <w:tcW w:w="1736" w:type="pct"/>
            <w:tcBorders>
              <w:top w:val="single" w:sz="4" w:space="0" w:color="auto"/>
              <w:left w:val="single" w:sz="4" w:space="0" w:color="auto"/>
              <w:bottom w:val="single" w:sz="4" w:space="0" w:color="auto"/>
              <w:right w:val="single" w:sz="4" w:space="0" w:color="auto"/>
            </w:tcBorders>
            <w:vAlign w:val="center"/>
          </w:tcPr>
          <w:p w14:paraId="5750EE4B" w14:textId="77777777" w:rsidR="00D1000B" w:rsidRPr="00270D3E" w:rsidRDefault="00D1000B" w:rsidP="00304F3F">
            <w:pPr>
              <w:pStyle w:val="Tekstpodstawowy"/>
              <w:tabs>
                <w:tab w:val="left" w:pos="1985"/>
                <w:tab w:val="left" w:pos="2268"/>
              </w:tabs>
              <w:spacing w:line="360" w:lineRule="auto"/>
              <w:jc w:val="center"/>
              <w:rPr>
                <w:rFonts w:ascii="Cambria" w:hAnsi="Cambria"/>
                <w:sz w:val="16"/>
                <w:szCs w:val="16"/>
                <w:lang w:eastAsia="ar-SA"/>
              </w:rPr>
            </w:pPr>
          </w:p>
        </w:tc>
      </w:tr>
    </w:tbl>
    <w:bookmarkEnd w:id="7"/>
    <w:p w14:paraId="680524F2" w14:textId="77777777" w:rsidR="00D1000B" w:rsidRPr="00270D3E" w:rsidRDefault="00D1000B" w:rsidP="00D1000B">
      <w:pPr>
        <w:jc w:val="both"/>
        <w:rPr>
          <w:rFonts w:ascii="Cambria" w:hAnsi="Cambria"/>
        </w:rPr>
      </w:pPr>
      <w:r w:rsidRPr="00270D3E">
        <w:rPr>
          <w:rFonts w:ascii="Cambria" w:hAnsi="Cambria"/>
        </w:rPr>
        <w:t xml:space="preserve">Oświadczam, że powyższa cena </w:t>
      </w:r>
      <w:r w:rsidR="00724F3F">
        <w:rPr>
          <w:rFonts w:ascii="Cambria" w:hAnsi="Cambria"/>
        </w:rPr>
        <w:t xml:space="preserve">za 1 h </w:t>
      </w:r>
      <w:r w:rsidRPr="00270D3E">
        <w:rPr>
          <w:rFonts w:ascii="Cambria" w:hAnsi="Cambria"/>
        </w:rPr>
        <w:t>brutto zawiera wszelkie koszty związane z prawidłową i pełną realizacją przedmiotu zamówienia.</w:t>
      </w:r>
    </w:p>
    <w:p w14:paraId="28673C2B" w14:textId="77777777" w:rsidR="00D1000B" w:rsidRPr="00270D3E" w:rsidRDefault="00D1000B" w:rsidP="00D1000B">
      <w:pPr>
        <w:ind w:left="1080"/>
        <w:rPr>
          <w:rFonts w:ascii="Cambria" w:hAnsi="Cambria"/>
        </w:rPr>
      </w:pPr>
    </w:p>
    <w:p w14:paraId="1B7C18D0" w14:textId="77777777" w:rsidR="00D1000B" w:rsidRPr="00270D3E" w:rsidRDefault="00D1000B" w:rsidP="008B662F">
      <w:pPr>
        <w:numPr>
          <w:ilvl w:val="0"/>
          <w:numId w:val="20"/>
        </w:numPr>
        <w:spacing w:after="200" w:line="276" w:lineRule="auto"/>
        <w:rPr>
          <w:rFonts w:ascii="Cambria" w:hAnsi="Cambria"/>
          <w:b/>
        </w:rPr>
      </w:pPr>
      <w:r w:rsidRPr="00270D3E">
        <w:rPr>
          <w:rFonts w:ascii="Cambria" w:hAnsi="Cambria"/>
          <w:b/>
        </w:rPr>
        <w:t>Załączniki:</w:t>
      </w:r>
    </w:p>
    <w:p w14:paraId="02D09937" w14:textId="21FA0DA6" w:rsidR="00D1000B" w:rsidRPr="00F914E2" w:rsidRDefault="00D1000B" w:rsidP="008B662F">
      <w:pPr>
        <w:pStyle w:val="Akapitzlist"/>
        <w:numPr>
          <w:ilvl w:val="0"/>
          <w:numId w:val="21"/>
        </w:numPr>
        <w:spacing w:after="200" w:line="276" w:lineRule="auto"/>
        <w:jc w:val="both"/>
        <w:rPr>
          <w:rFonts w:ascii="Cambria" w:hAnsi="Cambria"/>
        </w:rPr>
      </w:pPr>
      <w:r w:rsidRPr="00F914E2">
        <w:rPr>
          <w:rFonts w:ascii="Cambria" w:hAnsi="Cambria"/>
        </w:rPr>
        <w:t>Oświadczenie o spełnianiu warunków i niepodleganiu wykluczeniu podmiotu z udziału w postępowaniu</w:t>
      </w:r>
    </w:p>
    <w:p w14:paraId="1792888F" w14:textId="77777777" w:rsidR="00D1000B" w:rsidRPr="00F914E2" w:rsidRDefault="00D1000B" w:rsidP="008B662F">
      <w:pPr>
        <w:pStyle w:val="Akapitzlist"/>
        <w:numPr>
          <w:ilvl w:val="0"/>
          <w:numId w:val="21"/>
        </w:numPr>
        <w:spacing w:after="200" w:line="276" w:lineRule="auto"/>
        <w:jc w:val="both"/>
        <w:rPr>
          <w:rFonts w:ascii="Cambria" w:hAnsi="Cambria"/>
        </w:rPr>
      </w:pPr>
      <w:r w:rsidRPr="00F914E2">
        <w:rPr>
          <w:rFonts w:ascii="Cambria" w:hAnsi="Cambria"/>
        </w:rPr>
        <w:t>Wykaz doświadczenia zawodowego</w:t>
      </w:r>
    </w:p>
    <w:p w14:paraId="6B8D848E" w14:textId="77777777" w:rsidR="00D1000B" w:rsidRPr="00F914E2" w:rsidRDefault="00D1000B" w:rsidP="008B662F">
      <w:pPr>
        <w:pStyle w:val="Akapitzlist"/>
        <w:numPr>
          <w:ilvl w:val="0"/>
          <w:numId w:val="21"/>
        </w:numPr>
        <w:spacing w:after="200" w:line="276" w:lineRule="auto"/>
        <w:jc w:val="both"/>
        <w:rPr>
          <w:rFonts w:ascii="Cambria" w:hAnsi="Cambria"/>
        </w:rPr>
      </w:pPr>
      <w:r w:rsidRPr="00F914E2">
        <w:rPr>
          <w:rFonts w:ascii="Cambria" w:hAnsi="Cambria"/>
        </w:rPr>
        <w:t>…………</w:t>
      </w:r>
      <w:r w:rsidRPr="00F914E2">
        <w:rPr>
          <w:rStyle w:val="Odwoanieprzypisudolnego"/>
          <w:rFonts w:ascii="Cambria" w:hAnsi="Cambria"/>
        </w:rPr>
        <w:footnoteReference w:id="1"/>
      </w:r>
    </w:p>
    <w:p w14:paraId="2F232BAE" w14:textId="77777777" w:rsidR="00D1000B" w:rsidRPr="00270D3E" w:rsidRDefault="00D1000B" w:rsidP="00D1000B">
      <w:pPr>
        <w:rPr>
          <w:rFonts w:ascii="Cambria" w:hAnsi="Cambria"/>
        </w:rPr>
      </w:pPr>
    </w:p>
    <w:p w14:paraId="734F81DB" w14:textId="77777777" w:rsidR="00D1000B" w:rsidRPr="00C6470A" w:rsidRDefault="00D1000B" w:rsidP="00D1000B">
      <w:pPr>
        <w:suppressAutoHyphens/>
        <w:autoSpaceDN w:val="0"/>
        <w:jc w:val="both"/>
        <w:rPr>
          <w:rFonts w:asciiTheme="majorHAnsi" w:hAnsiTheme="majorHAnsi" w:cs="Calibri"/>
          <w:kern w:val="3"/>
          <w:sz w:val="22"/>
          <w:szCs w:val="22"/>
          <w:lang w:eastAsia="zh-CN"/>
        </w:rPr>
      </w:pPr>
    </w:p>
    <w:p w14:paraId="4C35B1FB" w14:textId="77777777" w:rsidR="00D1000B" w:rsidRPr="00C6470A" w:rsidRDefault="00D1000B" w:rsidP="00D1000B">
      <w:pPr>
        <w:jc w:val="right"/>
        <w:rPr>
          <w:rFonts w:ascii="Cambria" w:hAnsi="Cambria"/>
          <w:sz w:val="20"/>
          <w:szCs w:val="20"/>
        </w:rPr>
      </w:pPr>
      <w:r w:rsidRPr="00C6470A">
        <w:rPr>
          <w:rFonts w:ascii="Cambria" w:hAnsi="Cambria"/>
          <w:sz w:val="20"/>
          <w:szCs w:val="20"/>
        </w:rPr>
        <w:t>____________________________________</w:t>
      </w:r>
    </w:p>
    <w:p w14:paraId="42F9DB1A" w14:textId="77777777" w:rsidR="00D1000B" w:rsidRPr="00C6470A" w:rsidRDefault="00D1000B" w:rsidP="00D1000B">
      <w:pPr>
        <w:jc w:val="right"/>
        <w:rPr>
          <w:rFonts w:ascii="Cambria" w:hAnsi="Cambria"/>
          <w:sz w:val="20"/>
          <w:szCs w:val="20"/>
        </w:rPr>
      </w:pPr>
      <w:r w:rsidRPr="00C6470A">
        <w:rPr>
          <w:rFonts w:ascii="Cambria" w:hAnsi="Cambria"/>
          <w:sz w:val="20"/>
          <w:szCs w:val="20"/>
        </w:rPr>
        <w:t xml:space="preserve">Data i Czytelny Podpis osoby uprawnionej                       </w:t>
      </w:r>
    </w:p>
    <w:p w14:paraId="06574406" w14:textId="77777777" w:rsidR="00D1000B" w:rsidRPr="00C6470A" w:rsidRDefault="00D1000B" w:rsidP="00D1000B">
      <w:pPr>
        <w:jc w:val="right"/>
        <w:rPr>
          <w:rFonts w:ascii="Cambria" w:hAnsi="Cambria"/>
          <w:sz w:val="20"/>
          <w:szCs w:val="20"/>
        </w:rPr>
      </w:pPr>
      <w:r w:rsidRPr="00C6470A">
        <w:rPr>
          <w:rFonts w:ascii="Cambria" w:hAnsi="Cambria"/>
          <w:sz w:val="20"/>
          <w:szCs w:val="20"/>
        </w:rPr>
        <w:t xml:space="preserve">                                                                                        do reprezentowania Wykonawcy</w:t>
      </w:r>
    </w:p>
    <w:p w14:paraId="74198935" w14:textId="12B199B0" w:rsidR="00EF10E8" w:rsidRDefault="00EF10E8" w:rsidP="00D1000B">
      <w:pPr>
        <w:pStyle w:val="Tekstpodstawowy"/>
        <w:rPr>
          <w:rFonts w:ascii="Arial" w:hAnsi="Arial" w:cs="Arial"/>
          <w:sz w:val="20"/>
          <w:szCs w:val="20"/>
          <w:highlight w:val="yellow"/>
        </w:rPr>
      </w:pPr>
    </w:p>
    <w:p w14:paraId="4261A9E9" w14:textId="77777777" w:rsidR="00EF10E8" w:rsidRDefault="00EF10E8" w:rsidP="00D1000B">
      <w:pPr>
        <w:pStyle w:val="Tekstpodstawowy"/>
        <w:rPr>
          <w:rFonts w:ascii="Arial" w:hAnsi="Arial" w:cs="Arial"/>
          <w:sz w:val="20"/>
          <w:szCs w:val="20"/>
          <w:highlight w:val="yellow"/>
        </w:rPr>
      </w:pPr>
    </w:p>
    <w:p w14:paraId="51B025C1" w14:textId="77777777" w:rsidR="00D1000B" w:rsidRPr="002D6976" w:rsidRDefault="00D1000B" w:rsidP="00D1000B">
      <w:pPr>
        <w:spacing w:line="300" w:lineRule="atLeast"/>
        <w:jc w:val="right"/>
        <w:rPr>
          <w:rFonts w:ascii="Cambria" w:hAnsi="Cambria"/>
          <w:b/>
          <w:u w:val="single"/>
        </w:rPr>
      </w:pPr>
      <w:r w:rsidRPr="002D6976">
        <w:rPr>
          <w:rFonts w:ascii="Cambria" w:hAnsi="Cambria"/>
          <w:b/>
          <w:u w:val="single"/>
        </w:rPr>
        <w:t xml:space="preserve">Załącznik nr </w:t>
      </w:r>
      <w:r>
        <w:rPr>
          <w:rFonts w:ascii="Cambria" w:hAnsi="Cambria"/>
          <w:b/>
          <w:u w:val="single"/>
        </w:rPr>
        <w:t>2</w:t>
      </w:r>
      <w:r w:rsidRPr="002D6976">
        <w:rPr>
          <w:rFonts w:ascii="Cambria" w:hAnsi="Cambria"/>
          <w:b/>
          <w:u w:val="single"/>
        </w:rPr>
        <w:t xml:space="preserve"> do Zapytania ofertowego</w:t>
      </w:r>
    </w:p>
    <w:p w14:paraId="6DA53647" w14:textId="77777777" w:rsidR="00D1000B" w:rsidRPr="002D6976" w:rsidRDefault="00D1000B" w:rsidP="00D1000B">
      <w:pPr>
        <w:spacing w:line="300" w:lineRule="atLeast"/>
        <w:jc w:val="right"/>
        <w:rPr>
          <w:rFonts w:ascii="Cambria" w:hAnsi="Cambria"/>
        </w:rPr>
      </w:pPr>
    </w:p>
    <w:p w14:paraId="76202179" w14:textId="77777777" w:rsidR="00D1000B" w:rsidRPr="002D6976" w:rsidRDefault="00D1000B" w:rsidP="00D1000B">
      <w:pPr>
        <w:jc w:val="center"/>
        <w:rPr>
          <w:rFonts w:ascii="Cambria" w:hAnsi="Cambria"/>
        </w:rPr>
      </w:pPr>
      <w:r w:rsidRPr="002D6976">
        <w:rPr>
          <w:rFonts w:ascii="Cambria" w:hAnsi="Cambria"/>
          <w:b/>
        </w:rPr>
        <w:t xml:space="preserve">OŚWIADCZENIE O  </w:t>
      </w:r>
      <w:r w:rsidRPr="00635FBB">
        <w:rPr>
          <w:rFonts w:ascii="Cambria" w:hAnsi="Cambria"/>
          <w:b/>
        </w:rPr>
        <w:t>BRAKU POWIĄZAŃ KAPITAŁOWYCH LUB OSOBOWYCH</w:t>
      </w:r>
    </w:p>
    <w:p w14:paraId="49B11D83" w14:textId="77777777" w:rsidR="00D1000B" w:rsidRDefault="00D1000B" w:rsidP="00D1000B">
      <w:pPr>
        <w:jc w:val="both"/>
        <w:rPr>
          <w:rFonts w:ascii="Cambria" w:hAnsi="Cambria"/>
        </w:rPr>
      </w:pPr>
    </w:p>
    <w:p w14:paraId="2AC5FC7D" w14:textId="77777777" w:rsidR="00D1000B" w:rsidRPr="002D6976" w:rsidRDefault="00D1000B" w:rsidP="00D1000B">
      <w:pPr>
        <w:jc w:val="both"/>
        <w:rPr>
          <w:rFonts w:ascii="Cambria" w:hAnsi="Cambria"/>
        </w:rPr>
      </w:pPr>
      <w:r w:rsidRPr="002D6976">
        <w:rPr>
          <w:rFonts w:ascii="Cambria" w:hAnsi="Cambria"/>
        </w:rPr>
        <w:t>Składając ofertę na:</w:t>
      </w:r>
    </w:p>
    <w:p w14:paraId="08740F58" w14:textId="77777777" w:rsidR="00D1000B" w:rsidRDefault="00D1000B" w:rsidP="00D1000B">
      <w:pPr>
        <w:rPr>
          <w:rFonts w:ascii="Cambria" w:hAnsi="Cambria"/>
          <w:b/>
          <w:bCs/>
        </w:rPr>
      </w:pPr>
    </w:p>
    <w:p w14:paraId="677D64D4" w14:textId="77777777" w:rsidR="00EA5F9A" w:rsidRPr="00EA5AFC" w:rsidRDefault="00EA5F9A" w:rsidP="00EA5F9A">
      <w:pPr>
        <w:pStyle w:val="Tekstpodstawowy"/>
        <w:spacing w:after="0"/>
        <w:jc w:val="center"/>
        <w:rPr>
          <w:rFonts w:asciiTheme="majorHAnsi" w:hAnsiTheme="majorHAnsi" w:cs="Arial"/>
          <w:b/>
        </w:rPr>
      </w:pPr>
      <w:r w:rsidRPr="00AD3C60">
        <w:rPr>
          <w:rFonts w:asciiTheme="majorHAnsi" w:hAnsiTheme="majorHAnsi" w:cs="Arial"/>
          <w:b/>
        </w:rPr>
        <w:t xml:space="preserve">Świadczenie </w:t>
      </w:r>
      <w:r>
        <w:rPr>
          <w:rFonts w:asciiTheme="majorHAnsi" w:hAnsiTheme="majorHAnsi" w:cs="Arial"/>
          <w:b/>
        </w:rPr>
        <w:t>w</w:t>
      </w:r>
      <w:r w:rsidRPr="00BD610F">
        <w:rPr>
          <w:rFonts w:asciiTheme="majorHAnsi" w:hAnsiTheme="majorHAnsi" w:cs="Arial"/>
          <w:b/>
        </w:rPr>
        <w:t>sparci</w:t>
      </w:r>
      <w:r>
        <w:rPr>
          <w:rFonts w:asciiTheme="majorHAnsi" w:hAnsiTheme="majorHAnsi" w:cs="Arial"/>
          <w:b/>
        </w:rPr>
        <w:t>a</w:t>
      </w:r>
      <w:r w:rsidRPr="00BD610F">
        <w:rPr>
          <w:rFonts w:asciiTheme="majorHAnsi" w:hAnsiTheme="majorHAnsi" w:cs="Arial"/>
          <w:b/>
        </w:rPr>
        <w:t xml:space="preserve"> psychologiczne</w:t>
      </w:r>
      <w:r>
        <w:rPr>
          <w:rFonts w:asciiTheme="majorHAnsi" w:hAnsiTheme="majorHAnsi" w:cs="Arial"/>
          <w:b/>
        </w:rPr>
        <w:t>go  dla o</w:t>
      </w:r>
      <w:r w:rsidRPr="00BD610F">
        <w:rPr>
          <w:rFonts w:asciiTheme="majorHAnsi" w:hAnsiTheme="majorHAnsi" w:cs="Arial"/>
          <w:b/>
        </w:rPr>
        <w:t>piekun</w:t>
      </w:r>
      <w:r>
        <w:rPr>
          <w:rFonts w:asciiTheme="majorHAnsi" w:hAnsiTheme="majorHAnsi" w:cs="Arial"/>
          <w:b/>
        </w:rPr>
        <w:t>ów f</w:t>
      </w:r>
      <w:r w:rsidRPr="00BD610F">
        <w:rPr>
          <w:rFonts w:asciiTheme="majorHAnsi" w:hAnsiTheme="majorHAnsi" w:cs="Arial"/>
          <w:b/>
        </w:rPr>
        <w:t>aktyczn</w:t>
      </w:r>
      <w:r>
        <w:rPr>
          <w:rFonts w:asciiTheme="majorHAnsi" w:hAnsiTheme="majorHAnsi" w:cs="Arial"/>
          <w:b/>
        </w:rPr>
        <w:t xml:space="preserve">ych uczestników/uczestniczek </w:t>
      </w:r>
      <w:r w:rsidRPr="00EA5AFC">
        <w:rPr>
          <w:rFonts w:asciiTheme="majorHAnsi" w:hAnsiTheme="majorHAnsi" w:cs="Arial"/>
          <w:b/>
        </w:rPr>
        <w:t>pozostających pod opieką hospicjum domowego w ramach projektu pn.: „Opieka szyta na miarę” współfinansowanego ze środków Europejskiego Funduszu Społecznego w ramach Regionalnego Programu Operacyjnego Województwa Łódzkiego na lata 2014 – 2020.</w:t>
      </w:r>
    </w:p>
    <w:p w14:paraId="0DED0164" w14:textId="77777777" w:rsidR="00D1000B" w:rsidRDefault="00D1000B" w:rsidP="00D1000B">
      <w:pPr>
        <w:jc w:val="both"/>
        <w:rPr>
          <w:rFonts w:ascii="Cambria" w:hAnsi="Cambria"/>
          <w:b/>
          <w:bCs/>
        </w:rPr>
      </w:pPr>
    </w:p>
    <w:p w14:paraId="585B22C2" w14:textId="77777777" w:rsidR="00D1000B" w:rsidRPr="00A36FB2" w:rsidRDefault="00D1000B" w:rsidP="00D1000B">
      <w:pPr>
        <w:spacing w:after="120" w:line="276" w:lineRule="auto"/>
        <w:jc w:val="both"/>
        <w:rPr>
          <w:rFonts w:ascii="Cambria" w:hAnsi="Cambria" w:cs="Calibri"/>
          <w:lang w:eastAsia="en-US"/>
        </w:rPr>
      </w:pPr>
      <w:r w:rsidRPr="00A36FB2">
        <w:rPr>
          <w:rFonts w:ascii="Cambria" w:hAnsi="Cambria" w:cs="Calibri"/>
          <w:lang w:eastAsia="en-US"/>
        </w:rPr>
        <w:t xml:space="preserve">Oświadczam, że jako Oferent/ Wykonawca nie jestem  powiązany </w:t>
      </w:r>
      <w:r w:rsidRPr="00A36FB2">
        <w:rPr>
          <w:rFonts w:ascii="Cambria" w:hAnsi="Cambria" w:cs="Calibri"/>
        </w:rPr>
        <w:t xml:space="preserve">z Zamawiającym osobowo lub kapitałowo – przez powiązania osobowe lub </w:t>
      </w:r>
      <w:r w:rsidRPr="00A36FB2">
        <w:rPr>
          <w:rFonts w:ascii="Cambria" w:hAnsi="Cambria" w:cs="Calibri"/>
          <w:bCs/>
        </w:rPr>
        <w:t>kapitałowe rozumie się wzajemne powiązania między Zamawiającym lub osobami upoważnionymi do zaciągania zobowiązań w imieniu Zamawiającego lub osobami wykon</w:t>
      </w:r>
      <w:r>
        <w:rPr>
          <w:rFonts w:ascii="Cambria" w:hAnsi="Cambria" w:cs="Calibri"/>
          <w:bCs/>
        </w:rPr>
        <w:t>ującymi w imieniu Zamawiającego czynności związane z przygotowaniem i </w:t>
      </w:r>
      <w:r w:rsidRPr="00A36FB2">
        <w:rPr>
          <w:rFonts w:ascii="Cambria" w:hAnsi="Cambria" w:cs="Calibri"/>
          <w:bCs/>
        </w:rPr>
        <w:t>przeprowadzeniem procedury wyboru Wykonawcy a Wykonawcą, polegające w szczególności na:</w:t>
      </w:r>
    </w:p>
    <w:p w14:paraId="3B51469E" w14:textId="77777777" w:rsidR="00D1000B" w:rsidRPr="00A36FB2" w:rsidRDefault="00D1000B" w:rsidP="008B662F">
      <w:pPr>
        <w:numPr>
          <w:ilvl w:val="0"/>
          <w:numId w:val="24"/>
        </w:numPr>
        <w:shd w:val="clear" w:color="auto" w:fill="FFFFFF"/>
        <w:ind w:left="714" w:hanging="357"/>
        <w:jc w:val="both"/>
        <w:rPr>
          <w:rFonts w:ascii="Cambria" w:hAnsi="Cambria" w:cs="Calibri"/>
          <w:bCs/>
          <w:color w:val="000000"/>
        </w:rPr>
      </w:pPr>
      <w:r w:rsidRPr="00A36FB2">
        <w:rPr>
          <w:rFonts w:ascii="Cambria" w:hAnsi="Cambria" w:cs="Calibri"/>
          <w:bCs/>
          <w:color w:val="000000"/>
        </w:rPr>
        <w:t>uczestniczeniu w spółce jako wspólnik spółki cywilnej lub spółki osobowej;</w:t>
      </w:r>
    </w:p>
    <w:p w14:paraId="380EE295" w14:textId="77777777" w:rsidR="00D1000B" w:rsidRPr="00A36FB2" w:rsidRDefault="00D1000B" w:rsidP="008B662F">
      <w:pPr>
        <w:numPr>
          <w:ilvl w:val="0"/>
          <w:numId w:val="24"/>
        </w:numPr>
        <w:shd w:val="clear" w:color="auto" w:fill="FFFFFF"/>
        <w:ind w:left="714" w:hanging="357"/>
        <w:jc w:val="both"/>
        <w:rPr>
          <w:rFonts w:ascii="Cambria" w:hAnsi="Cambria" w:cs="Calibri"/>
          <w:bCs/>
          <w:color w:val="000000"/>
        </w:rPr>
      </w:pPr>
      <w:r w:rsidRPr="00A36FB2">
        <w:rPr>
          <w:rFonts w:ascii="Cambria" w:hAnsi="Cambria" w:cs="Calibri"/>
          <w:bCs/>
          <w:color w:val="000000"/>
        </w:rPr>
        <w:t xml:space="preserve">posiadaniu co najmniej 10 % udziałów lub </w:t>
      </w:r>
      <w:r w:rsidRPr="00A36FB2">
        <w:rPr>
          <w:rFonts w:ascii="Cambria" w:hAnsi="Cambria" w:cs="Calibri"/>
        </w:rPr>
        <w:t>akcji, o ile niższy próg nie wynika z przepisów prawa lub nie został określony przez IZ PO;</w:t>
      </w:r>
    </w:p>
    <w:p w14:paraId="2E173709" w14:textId="77777777" w:rsidR="00D1000B" w:rsidRPr="00A36FB2" w:rsidRDefault="00D1000B" w:rsidP="008B662F">
      <w:pPr>
        <w:numPr>
          <w:ilvl w:val="0"/>
          <w:numId w:val="24"/>
        </w:numPr>
        <w:shd w:val="clear" w:color="auto" w:fill="FFFFFF"/>
        <w:ind w:left="714" w:hanging="357"/>
        <w:jc w:val="both"/>
        <w:rPr>
          <w:rFonts w:ascii="Cambria" w:hAnsi="Cambria" w:cs="Calibri"/>
          <w:bCs/>
          <w:color w:val="000000"/>
        </w:rPr>
      </w:pPr>
      <w:r w:rsidRPr="00A36FB2">
        <w:rPr>
          <w:rFonts w:ascii="Cambria" w:hAnsi="Cambria" w:cs="Calibri"/>
          <w:bCs/>
          <w:color w:val="000000"/>
        </w:rPr>
        <w:t>pełnieniu funkcji członka organu nadzorczego lub zarządzającego, prokurenta, pełnomocnika;</w:t>
      </w:r>
    </w:p>
    <w:p w14:paraId="4BA723FE" w14:textId="77777777" w:rsidR="00D1000B" w:rsidRPr="00A36FB2" w:rsidRDefault="00D1000B" w:rsidP="008B662F">
      <w:pPr>
        <w:numPr>
          <w:ilvl w:val="0"/>
          <w:numId w:val="24"/>
        </w:numPr>
        <w:shd w:val="clear" w:color="auto" w:fill="FFFFFF"/>
        <w:ind w:left="714" w:hanging="357"/>
        <w:jc w:val="both"/>
        <w:rPr>
          <w:rFonts w:ascii="Cambria" w:hAnsi="Cambria" w:cs="Calibri"/>
          <w:bCs/>
          <w:color w:val="000000"/>
        </w:rPr>
      </w:pPr>
      <w:r w:rsidRPr="00A36FB2">
        <w:rPr>
          <w:rFonts w:ascii="Cambria" w:hAnsi="Cambria" w:cs="Calibri"/>
          <w:bCs/>
          <w:color w:val="000000"/>
        </w:rPr>
        <w:t>pozostawaniu w związku małżeńskim, w stosunku pokrewieństwa lub powinowactwa w  linii prostej, pokrewieństwa lub powinowactwa w linii bocznej do drugiego stopn</w:t>
      </w:r>
      <w:r>
        <w:rPr>
          <w:rFonts w:ascii="Cambria" w:hAnsi="Cambria" w:cs="Calibri"/>
          <w:bCs/>
          <w:color w:val="000000"/>
        </w:rPr>
        <w:t xml:space="preserve">ia lub </w:t>
      </w:r>
      <w:r w:rsidRPr="00A36FB2">
        <w:rPr>
          <w:rFonts w:ascii="Cambria" w:hAnsi="Cambria" w:cs="Calibri"/>
          <w:bCs/>
          <w:color w:val="000000"/>
        </w:rPr>
        <w:t>w  stosu</w:t>
      </w:r>
      <w:r>
        <w:rPr>
          <w:rFonts w:ascii="Cambria" w:hAnsi="Cambria" w:cs="Calibri"/>
          <w:bCs/>
          <w:color w:val="000000"/>
        </w:rPr>
        <w:t xml:space="preserve">nku przysposobienia, opieki lub </w:t>
      </w:r>
      <w:r w:rsidRPr="00A36FB2">
        <w:rPr>
          <w:rFonts w:ascii="Cambria" w:hAnsi="Cambria" w:cs="Calibri"/>
          <w:bCs/>
          <w:color w:val="000000"/>
        </w:rPr>
        <w:t>kurateli.</w:t>
      </w:r>
    </w:p>
    <w:p w14:paraId="661CAB4D" w14:textId="77777777" w:rsidR="00D1000B" w:rsidRDefault="00D1000B" w:rsidP="00D1000B">
      <w:pPr>
        <w:spacing w:after="200" w:line="276" w:lineRule="auto"/>
        <w:jc w:val="both"/>
        <w:rPr>
          <w:rFonts w:ascii="Calibri" w:hAnsi="Calibri" w:cs="Arial"/>
          <w:lang w:eastAsia="en-US"/>
        </w:rPr>
      </w:pPr>
    </w:p>
    <w:p w14:paraId="74E4959E" w14:textId="77777777" w:rsidR="00D1000B" w:rsidRDefault="00D1000B" w:rsidP="00D1000B">
      <w:pPr>
        <w:jc w:val="both"/>
        <w:rPr>
          <w:rFonts w:ascii="Cambria" w:hAnsi="Cambria"/>
        </w:rPr>
      </w:pPr>
    </w:p>
    <w:p w14:paraId="004CB6C7" w14:textId="77777777" w:rsidR="00D1000B" w:rsidRPr="00A73AE9" w:rsidRDefault="00D1000B" w:rsidP="00D1000B">
      <w:pPr>
        <w:jc w:val="right"/>
        <w:rPr>
          <w:rFonts w:ascii="Cambria" w:hAnsi="Cambria"/>
          <w:sz w:val="20"/>
          <w:szCs w:val="20"/>
        </w:rPr>
      </w:pPr>
      <w:r w:rsidRPr="00A73AE9">
        <w:rPr>
          <w:rFonts w:ascii="Cambria" w:hAnsi="Cambria"/>
          <w:sz w:val="20"/>
          <w:szCs w:val="20"/>
        </w:rPr>
        <w:t>____________________________________</w:t>
      </w:r>
    </w:p>
    <w:p w14:paraId="1A0CA4D2" w14:textId="77777777" w:rsidR="00D1000B" w:rsidRPr="00A73AE9" w:rsidRDefault="00D1000B" w:rsidP="00D1000B">
      <w:pPr>
        <w:jc w:val="right"/>
        <w:rPr>
          <w:rFonts w:ascii="Cambria" w:hAnsi="Cambria"/>
          <w:sz w:val="20"/>
          <w:szCs w:val="20"/>
        </w:rPr>
      </w:pPr>
      <w:r>
        <w:rPr>
          <w:rFonts w:ascii="Cambria" w:hAnsi="Cambria"/>
          <w:sz w:val="20"/>
          <w:szCs w:val="20"/>
        </w:rPr>
        <w:t xml:space="preserve">Data i </w:t>
      </w:r>
      <w:r w:rsidRPr="00A73AE9">
        <w:rPr>
          <w:rFonts w:ascii="Cambria" w:hAnsi="Cambria"/>
          <w:sz w:val="20"/>
          <w:szCs w:val="20"/>
        </w:rPr>
        <w:t xml:space="preserve">Czytelny Podpis osoby uprawnionej                       </w:t>
      </w:r>
    </w:p>
    <w:p w14:paraId="721BCC6D" w14:textId="77777777" w:rsidR="00D1000B" w:rsidRPr="00A73AE9" w:rsidRDefault="00D1000B" w:rsidP="00D1000B">
      <w:pPr>
        <w:jc w:val="right"/>
        <w:rPr>
          <w:rFonts w:ascii="Cambria" w:hAnsi="Cambria"/>
          <w:sz w:val="20"/>
          <w:szCs w:val="20"/>
        </w:rPr>
      </w:pPr>
      <w:r w:rsidRPr="00A73AE9">
        <w:rPr>
          <w:rFonts w:ascii="Cambria" w:hAnsi="Cambria"/>
          <w:sz w:val="20"/>
          <w:szCs w:val="20"/>
        </w:rPr>
        <w:t xml:space="preserve">                                                                                        do reprezentowania Wykonawcy</w:t>
      </w:r>
    </w:p>
    <w:p w14:paraId="2F7E6C63" w14:textId="77777777" w:rsidR="00D1000B" w:rsidRDefault="00D1000B" w:rsidP="00D1000B">
      <w:pPr>
        <w:pStyle w:val="Tekstpodstawowy"/>
        <w:rPr>
          <w:rFonts w:ascii="Arial" w:hAnsi="Arial" w:cs="Arial"/>
          <w:sz w:val="20"/>
          <w:szCs w:val="20"/>
          <w:highlight w:val="yellow"/>
        </w:rPr>
      </w:pPr>
    </w:p>
    <w:p w14:paraId="2010E882" w14:textId="77777777" w:rsidR="00D1000B" w:rsidRDefault="00D1000B" w:rsidP="00D1000B">
      <w:pPr>
        <w:jc w:val="right"/>
        <w:rPr>
          <w:rFonts w:ascii="Cambria" w:hAnsi="Cambria"/>
          <w:b/>
          <w:u w:val="single"/>
        </w:rPr>
      </w:pPr>
    </w:p>
    <w:p w14:paraId="43B49533" w14:textId="77777777" w:rsidR="00D1000B" w:rsidRDefault="00D1000B" w:rsidP="00D1000B">
      <w:pPr>
        <w:jc w:val="right"/>
        <w:rPr>
          <w:rFonts w:ascii="Cambria" w:hAnsi="Cambria"/>
          <w:b/>
          <w:u w:val="single"/>
        </w:rPr>
      </w:pPr>
    </w:p>
    <w:p w14:paraId="01CC946E" w14:textId="77777777" w:rsidR="00D1000B" w:rsidRDefault="00D1000B" w:rsidP="00D1000B">
      <w:pPr>
        <w:jc w:val="right"/>
        <w:rPr>
          <w:rFonts w:ascii="Cambria" w:hAnsi="Cambria"/>
          <w:b/>
          <w:u w:val="single"/>
        </w:rPr>
      </w:pPr>
    </w:p>
    <w:p w14:paraId="2066FDB4" w14:textId="77777777" w:rsidR="00D1000B" w:rsidRDefault="00D1000B" w:rsidP="00D1000B">
      <w:pPr>
        <w:jc w:val="right"/>
        <w:rPr>
          <w:rFonts w:ascii="Cambria" w:hAnsi="Cambria"/>
          <w:b/>
          <w:u w:val="single"/>
        </w:rPr>
      </w:pPr>
    </w:p>
    <w:p w14:paraId="2A1FAFA5" w14:textId="77777777" w:rsidR="00D1000B" w:rsidRDefault="00D1000B" w:rsidP="00D1000B">
      <w:pPr>
        <w:jc w:val="right"/>
        <w:rPr>
          <w:rFonts w:ascii="Cambria" w:hAnsi="Cambria"/>
          <w:b/>
          <w:u w:val="single"/>
        </w:rPr>
      </w:pPr>
    </w:p>
    <w:p w14:paraId="1CA221D6" w14:textId="77777777" w:rsidR="00D1000B" w:rsidRDefault="00D1000B" w:rsidP="00D1000B">
      <w:pPr>
        <w:jc w:val="right"/>
        <w:rPr>
          <w:rFonts w:ascii="Cambria" w:hAnsi="Cambria"/>
          <w:b/>
          <w:u w:val="single"/>
        </w:rPr>
      </w:pPr>
    </w:p>
    <w:p w14:paraId="70D75B1E" w14:textId="77777777" w:rsidR="00D0539A" w:rsidRDefault="00D0539A" w:rsidP="001B655F">
      <w:pPr>
        <w:rPr>
          <w:rFonts w:ascii="Cambria" w:hAnsi="Cambria"/>
          <w:b/>
          <w:u w:val="single"/>
        </w:rPr>
      </w:pPr>
    </w:p>
    <w:p w14:paraId="10CF9021" w14:textId="77777777" w:rsidR="00D1000B" w:rsidRPr="003B11AB" w:rsidRDefault="00D1000B" w:rsidP="00D1000B">
      <w:pPr>
        <w:jc w:val="right"/>
        <w:rPr>
          <w:rFonts w:ascii="Cambria" w:hAnsi="Cambria"/>
          <w:b/>
          <w:u w:val="single"/>
        </w:rPr>
      </w:pPr>
      <w:r w:rsidRPr="003B11AB">
        <w:rPr>
          <w:rFonts w:ascii="Cambria" w:hAnsi="Cambria"/>
          <w:b/>
          <w:u w:val="single"/>
        </w:rPr>
        <w:lastRenderedPageBreak/>
        <w:t xml:space="preserve">Załącznik nr </w:t>
      </w:r>
      <w:r>
        <w:rPr>
          <w:rFonts w:ascii="Cambria" w:hAnsi="Cambria"/>
          <w:b/>
          <w:u w:val="single"/>
        </w:rPr>
        <w:t>2a</w:t>
      </w:r>
      <w:r w:rsidRPr="003B11AB">
        <w:rPr>
          <w:rFonts w:ascii="Cambria" w:hAnsi="Cambria"/>
          <w:b/>
          <w:u w:val="single"/>
        </w:rPr>
        <w:t xml:space="preserve"> do Zapytania ofertowego</w:t>
      </w:r>
    </w:p>
    <w:p w14:paraId="05D8E9C7" w14:textId="77777777" w:rsidR="00D1000B" w:rsidRPr="003B11AB" w:rsidRDefault="00D1000B" w:rsidP="00D1000B">
      <w:pPr>
        <w:rPr>
          <w:rFonts w:ascii="Cambria" w:hAnsi="Cambria"/>
        </w:rPr>
      </w:pPr>
    </w:p>
    <w:p w14:paraId="6D8D3C13" w14:textId="77777777" w:rsidR="00D1000B" w:rsidRPr="00B56A5B" w:rsidRDefault="00D1000B" w:rsidP="00D1000B">
      <w:pPr>
        <w:jc w:val="center"/>
        <w:rPr>
          <w:rFonts w:ascii="Cambria" w:hAnsi="Cambria"/>
          <w:b/>
          <w:sz w:val="22"/>
          <w:szCs w:val="22"/>
        </w:rPr>
      </w:pPr>
      <w:r w:rsidRPr="00B56A5B">
        <w:rPr>
          <w:rFonts w:ascii="Cambria" w:hAnsi="Cambria"/>
          <w:b/>
          <w:sz w:val="22"/>
          <w:szCs w:val="22"/>
        </w:rPr>
        <w:t>OŚWIADCZENIE</w:t>
      </w:r>
    </w:p>
    <w:p w14:paraId="5E469B5D" w14:textId="77777777" w:rsidR="00D1000B" w:rsidRPr="00B56A5B" w:rsidRDefault="00D1000B" w:rsidP="00D1000B">
      <w:pPr>
        <w:jc w:val="center"/>
        <w:rPr>
          <w:rFonts w:ascii="Cambria" w:hAnsi="Cambria"/>
          <w:b/>
          <w:sz w:val="22"/>
          <w:szCs w:val="22"/>
        </w:rPr>
      </w:pPr>
      <w:r w:rsidRPr="00B56A5B">
        <w:rPr>
          <w:rFonts w:ascii="Cambria" w:hAnsi="Cambria"/>
          <w:b/>
          <w:sz w:val="22"/>
          <w:szCs w:val="22"/>
        </w:rPr>
        <w:t>o spełnieniu warunków udziału w postępowaniu</w:t>
      </w:r>
    </w:p>
    <w:p w14:paraId="55C31F5E" w14:textId="77777777" w:rsidR="00D1000B" w:rsidRPr="00B56A5B" w:rsidRDefault="00D1000B" w:rsidP="00D1000B">
      <w:pPr>
        <w:jc w:val="center"/>
        <w:rPr>
          <w:rFonts w:ascii="Cambria" w:hAnsi="Cambria"/>
          <w:b/>
          <w:sz w:val="22"/>
          <w:szCs w:val="22"/>
        </w:rPr>
      </w:pPr>
      <w:r w:rsidRPr="00B56A5B">
        <w:rPr>
          <w:rFonts w:ascii="Cambria" w:hAnsi="Cambria"/>
          <w:b/>
          <w:sz w:val="22"/>
          <w:szCs w:val="22"/>
        </w:rPr>
        <w:t>(dotyczy Wykonawcy, który realizuje usługę osobiście, tj. osoba prowadząca jednoosobową działalność gospodarczą i świadcząca usługę osobiście lub osoba fizyczna nieprowadząca działalności gospodarczej)</w:t>
      </w:r>
    </w:p>
    <w:p w14:paraId="39973829" w14:textId="77777777" w:rsidR="00D1000B" w:rsidRPr="00B56A5B" w:rsidRDefault="00D1000B" w:rsidP="00D1000B">
      <w:pPr>
        <w:rPr>
          <w:rFonts w:ascii="Cambria" w:hAnsi="Cambria"/>
          <w:sz w:val="22"/>
          <w:szCs w:val="22"/>
        </w:rPr>
      </w:pPr>
    </w:p>
    <w:p w14:paraId="79523CA8"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Nazwa/ Imię i nazwisko Wykonawcy:…………………………………………………………….………………….……</w:t>
      </w:r>
    </w:p>
    <w:p w14:paraId="62EDE8F9"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NIP</w:t>
      </w:r>
      <w:r w:rsidR="00AA174D">
        <w:rPr>
          <w:rFonts w:ascii="Cambria" w:hAnsi="Cambria"/>
          <w:sz w:val="20"/>
          <w:szCs w:val="20"/>
        </w:rPr>
        <w:t>/PESEL</w:t>
      </w:r>
      <w:r w:rsidRPr="00CE737B">
        <w:rPr>
          <w:rFonts w:ascii="Cambria" w:hAnsi="Cambria"/>
          <w:sz w:val="20"/>
          <w:szCs w:val="20"/>
        </w:rPr>
        <w:t>:………………………………………………………………………………………………………………….………….………....</w:t>
      </w:r>
    </w:p>
    <w:p w14:paraId="5C0F80AE"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Siedziba/adres zamieszkania Wykonawcy:……………………………………………………….…............................</w:t>
      </w:r>
    </w:p>
    <w:p w14:paraId="59C88673"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w:t>
      </w:r>
    </w:p>
    <w:p w14:paraId="7CDAD18D"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Telefon: …….………………………………………………………………………………...........................................................</w:t>
      </w:r>
    </w:p>
    <w:p w14:paraId="71A5FE03"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e-mail: ……………………………………………………………………………………………………………………..……………</w:t>
      </w:r>
    </w:p>
    <w:p w14:paraId="080EB998" w14:textId="77777777" w:rsidR="00D1000B" w:rsidRPr="00CE737B" w:rsidRDefault="00D1000B" w:rsidP="00D1000B">
      <w:pPr>
        <w:rPr>
          <w:rFonts w:ascii="Cambria" w:hAnsi="Cambria"/>
          <w:sz w:val="20"/>
          <w:szCs w:val="20"/>
        </w:rPr>
      </w:pPr>
      <w:r w:rsidRPr="00CE737B">
        <w:rPr>
          <w:rFonts w:ascii="Cambria" w:hAnsi="Cambria"/>
          <w:sz w:val="20"/>
          <w:szCs w:val="20"/>
        </w:rPr>
        <w:t>Ja niżej podpisany/ -a __________________________________________________________________ oświadczam, iż:</w:t>
      </w:r>
    </w:p>
    <w:p w14:paraId="37F2C37A" w14:textId="77777777" w:rsidR="00D1000B" w:rsidRPr="00CE737B" w:rsidRDefault="00D1000B" w:rsidP="00D1000B">
      <w:pPr>
        <w:rPr>
          <w:rFonts w:ascii="Cambria" w:hAnsi="Cambria"/>
          <w:sz w:val="20"/>
          <w:szCs w:val="20"/>
        </w:rPr>
      </w:pPr>
    </w:p>
    <w:p w14:paraId="7741EF31" w14:textId="77777777" w:rsidR="00D1000B" w:rsidRPr="00CE737B" w:rsidRDefault="00D1000B" w:rsidP="00D1000B">
      <w:pPr>
        <w:jc w:val="both"/>
        <w:rPr>
          <w:rFonts w:ascii="Cambria" w:hAnsi="Cambria"/>
          <w:sz w:val="20"/>
          <w:szCs w:val="20"/>
        </w:rPr>
      </w:pPr>
      <w:r w:rsidRPr="00CE737B">
        <w:rPr>
          <w:rFonts w:ascii="Cambria" w:hAnsi="Cambria"/>
          <w:sz w:val="20"/>
          <w:szCs w:val="20"/>
        </w:rPr>
        <w:t xml:space="preserve">1. Posiadam/Nie posiadam*: </w:t>
      </w:r>
      <w:r w:rsidR="00C92F14" w:rsidRPr="00C92F14">
        <w:rPr>
          <w:rFonts w:ascii="Cambria" w:hAnsi="Cambria"/>
          <w:sz w:val="20"/>
          <w:szCs w:val="20"/>
        </w:rPr>
        <w:t>wykształcenie magisterskie w zakresie psychoonkologii lub ukończone studia podyplomowe z psychoonkologii</w:t>
      </w:r>
      <w:r w:rsidR="00AC1DE8">
        <w:rPr>
          <w:rFonts w:ascii="Cambria" w:hAnsi="Cambria"/>
          <w:sz w:val="20"/>
          <w:szCs w:val="20"/>
        </w:rPr>
        <w:t>.</w:t>
      </w:r>
    </w:p>
    <w:p w14:paraId="37821CC4" w14:textId="77777777" w:rsidR="00D1000B" w:rsidRPr="00CE737B" w:rsidRDefault="00D1000B" w:rsidP="00D1000B">
      <w:pPr>
        <w:jc w:val="both"/>
        <w:rPr>
          <w:rFonts w:ascii="Cambria" w:hAnsi="Cambria"/>
          <w:sz w:val="20"/>
          <w:szCs w:val="20"/>
        </w:rPr>
      </w:pPr>
    </w:p>
    <w:p w14:paraId="15966FAF" w14:textId="633494B1" w:rsidR="00D1000B" w:rsidRDefault="00D1000B" w:rsidP="00D1000B">
      <w:pPr>
        <w:jc w:val="both"/>
        <w:rPr>
          <w:rFonts w:ascii="Cambria" w:hAnsi="Cambria"/>
          <w:sz w:val="20"/>
          <w:szCs w:val="20"/>
        </w:rPr>
      </w:pPr>
      <w:r w:rsidRPr="00CE737B">
        <w:rPr>
          <w:rFonts w:ascii="Cambria" w:hAnsi="Cambria"/>
          <w:sz w:val="20"/>
          <w:szCs w:val="20"/>
        </w:rPr>
        <w:t xml:space="preserve">2. Posiadam/ Nie posiadam*: </w:t>
      </w:r>
      <w:r w:rsidR="00C92F14" w:rsidRPr="00C92F14">
        <w:rPr>
          <w:rFonts w:ascii="Cambria" w:hAnsi="Cambria"/>
          <w:sz w:val="20"/>
          <w:szCs w:val="20"/>
        </w:rPr>
        <w:t xml:space="preserve">minimum roczne doświadczenie w pracy w realizacji wsparcia psychologicznego </w:t>
      </w:r>
      <w:r w:rsidR="00AE5B1B">
        <w:rPr>
          <w:rFonts w:ascii="Cambria" w:hAnsi="Cambria"/>
          <w:sz w:val="20"/>
          <w:szCs w:val="20"/>
        </w:rPr>
        <w:t xml:space="preserve">z </w:t>
      </w:r>
      <w:r w:rsidR="00AE5B1B" w:rsidRPr="00AE5B1B">
        <w:rPr>
          <w:rFonts w:ascii="Cambria" w:hAnsi="Cambria"/>
          <w:sz w:val="20"/>
          <w:szCs w:val="20"/>
        </w:rPr>
        <w:t>pacjentem paliatywnym/onkologicznym lub</w:t>
      </w:r>
      <w:r w:rsidR="00C92F14" w:rsidRPr="00C92F14">
        <w:rPr>
          <w:rFonts w:ascii="Cambria" w:hAnsi="Cambria"/>
          <w:sz w:val="20"/>
          <w:szCs w:val="20"/>
        </w:rPr>
        <w:t xml:space="preserve"> z opiekunem faktycznym pacjenta paliatywnego/ onkologicznego</w:t>
      </w:r>
      <w:r w:rsidR="00AC1DE8">
        <w:rPr>
          <w:rFonts w:ascii="Cambria" w:hAnsi="Cambria"/>
          <w:sz w:val="20"/>
          <w:szCs w:val="20"/>
        </w:rPr>
        <w:t>.</w:t>
      </w:r>
    </w:p>
    <w:p w14:paraId="4747564E" w14:textId="77777777" w:rsidR="00D1000B" w:rsidRPr="00CE737B" w:rsidRDefault="00D1000B" w:rsidP="00D1000B">
      <w:pPr>
        <w:jc w:val="both"/>
        <w:rPr>
          <w:rFonts w:ascii="Cambria" w:hAnsi="Cambria"/>
          <w:sz w:val="20"/>
          <w:szCs w:val="20"/>
        </w:rPr>
      </w:pPr>
    </w:p>
    <w:p w14:paraId="16C6BDFD" w14:textId="77777777" w:rsidR="00D1000B" w:rsidRPr="00CE737B" w:rsidRDefault="00D1000B" w:rsidP="00D1000B">
      <w:pPr>
        <w:rPr>
          <w:rFonts w:ascii="Cambria" w:hAnsi="Cambria"/>
          <w:sz w:val="20"/>
          <w:szCs w:val="20"/>
        </w:rPr>
      </w:pPr>
      <w:r w:rsidRPr="00CE737B">
        <w:rPr>
          <w:rFonts w:ascii="Cambria" w:hAnsi="Cambria"/>
          <w:sz w:val="20"/>
          <w:szCs w:val="20"/>
        </w:rPr>
        <w:t>Zamawiający informuje, iż na etapie podpisania umowy wymaganym będzie dołączenie przez Wykonawcę CV oraz kopii dokumentów potwierdzających odpowiednie kwalifikacje wskazane w pkt. 1 niniejszego oświadczenia.</w:t>
      </w:r>
    </w:p>
    <w:p w14:paraId="6173499B" w14:textId="77777777" w:rsidR="00D1000B" w:rsidRDefault="00D1000B" w:rsidP="00D1000B">
      <w:pPr>
        <w:rPr>
          <w:rFonts w:ascii="Cambria" w:hAnsi="Cambria"/>
          <w:sz w:val="22"/>
          <w:szCs w:val="22"/>
        </w:rPr>
      </w:pPr>
    </w:p>
    <w:p w14:paraId="1EDBB014" w14:textId="77777777" w:rsidR="00C92F14" w:rsidRDefault="00C92F14" w:rsidP="00D1000B">
      <w:pPr>
        <w:rPr>
          <w:rFonts w:ascii="Cambria" w:hAnsi="Cambria"/>
          <w:sz w:val="22"/>
          <w:szCs w:val="22"/>
        </w:rPr>
      </w:pPr>
    </w:p>
    <w:p w14:paraId="6CFEB0E7" w14:textId="77777777" w:rsidR="00C92F14" w:rsidRDefault="00C92F14" w:rsidP="00D1000B">
      <w:pPr>
        <w:rPr>
          <w:rFonts w:ascii="Cambria" w:hAnsi="Cambria"/>
          <w:sz w:val="22"/>
          <w:szCs w:val="22"/>
        </w:rPr>
      </w:pPr>
    </w:p>
    <w:p w14:paraId="01D56C42" w14:textId="77777777" w:rsidR="00C92F14" w:rsidRDefault="00C92F14" w:rsidP="00D1000B">
      <w:pPr>
        <w:rPr>
          <w:rFonts w:ascii="Cambria" w:hAnsi="Cambria"/>
          <w:sz w:val="22"/>
          <w:szCs w:val="22"/>
        </w:rPr>
      </w:pPr>
    </w:p>
    <w:p w14:paraId="73A6C776" w14:textId="77777777" w:rsidR="00C92F14" w:rsidRPr="00C01A10" w:rsidRDefault="00C92F14" w:rsidP="00D1000B">
      <w:pPr>
        <w:rPr>
          <w:rFonts w:ascii="Cambria" w:hAnsi="Cambria"/>
          <w:sz w:val="22"/>
          <w:szCs w:val="22"/>
        </w:rPr>
      </w:pPr>
    </w:p>
    <w:p w14:paraId="603EEF81" w14:textId="77777777" w:rsidR="00D1000B" w:rsidRPr="00A73AE9" w:rsidRDefault="00D1000B" w:rsidP="00D1000B">
      <w:pPr>
        <w:jc w:val="right"/>
        <w:rPr>
          <w:rFonts w:ascii="Cambria" w:hAnsi="Cambria"/>
          <w:sz w:val="20"/>
          <w:szCs w:val="20"/>
        </w:rPr>
      </w:pPr>
      <w:r w:rsidRPr="00A73AE9">
        <w:rPr>
          <w:rFonts w:ascii="Cambria" w:hAnsi="Cambria"/>
          <w:sz w:val="20"/>
          <w:szCs w:val="20"/>
        </w:rPr>
        <w:t>____________________________________</w:t>
      </w:r>
    </w:p>
    <w:p w14:paraId="69771F86" w14:textId="77777777" w:rsidR="00D1000B" w:rsidRPr="00A73AE9" w:rsidRDefault="00D1000B" w:rsidP="00D1000B">
      <w:pPr>
        <w:jc w:val="right"/>
        <w:rPr>
          <w:rFonts w:ascii="Cambria" w:hAnsi="Cambria"/>
          <w:sz w:val="20"/>
          <w:szCs w:val="20"/>
        </w:rPr>
      </w:pPr>
      <w:r>
        <w:rPr>
          <w:rFonts w:ascii="Cambria" w:hAnsi="Cambria"/>
          <w:sz w:val="20"/>
          <w:szCs w:val="20"/>
        </w:rPr>
        <w:t xml:space="preserve">Data i </w:t>
      </w:r>
      <w:r w:rsidRPr="00A73AE9">
        <w:rPr>
          <w:rFonts w:ascii="Cambria" w:hAnsi="Cambria"/>
          <w:sz w:val="20"/>
          <w:szCs w:val="20"/>
        </w:rPr>
        <w:t xml:space="preserve">Czytelny Podpis osoby uprawnionej                       </w:t>
      </w:r>
    </w:p>
    <w:p w14:paraId="1A013498" w14:textId="77777777" w:rsidR="00D1000B" w:rsidRPr="00A73AE9" w:rsidRDefault="00D1000B" w:rsidP="00D1000B">
      <w:pPr>
        <w:jc w:val="right"/>
        <w:rPr>
          <w:rFonts w:ascii="Cambria" w:hAnsi="Cambria"/>
          <w:sz w:val="20"/>
          <w:szCs w:val="20"/>
        </w:rPr>
      </w:pPr>
      <w:r w:rsidRPr="00A73AE9">
        <w:rPr>
          <w:rFonts w:ascii="Cambria" w:hAnsi="Cambria"/>
          <w:sz w:val="20"/>
          <w:szCs w:val="20"/>
        </w:rPr>
        <w:t xml:space="preserve">                                                                                        do reprezentowania Wykonawcy</w:t>
      </w:r>
    </w:p>
    <w:p w14:paraId="3B4B67B0" w14:textId="77777777" w:rsidR="00D1000B" w:rsidRPr="00CE737B" w:rsidRDefault="00D1000B" w:rsidP="00D1000B">
      <w:pPr>
        <w:rPr>
          <w:rFonts w:ascii="Cambria" w:hAnsi="Cambria"/>
          <w:sz w:val="12"/>
          <w:szCs w:val="12"/>
        </w:rPr>
      </w:pPr>
      <w:r w:rsidRPr="00CE737B">
        <w:rPr>
          <w:rFonts w:ascii="Cambria" w:hAnsi="Cambria"/>
          <w:sz w:val="12"/>
          <w:szCs w:val="12"/>
        </w:rPr>
        <w:t>* ) niepotrzebne skreślić</w:t>
      </w:r>
    </w:p>
    <w:p w14:paraId="56D594D1" w14:textId="77777777" w:rsidR="00D1000B" w:rsidRPr="00CE737B" w:rsidRDefault="00D1000B" w:rsidP="00D1000B">
      <w:pPr>
        <w:rPr>
          <w:rFonts w:ascii="Cambria" w:hAnsi="Cambria"/>
          <w:sz w:val="12"/>
          <w:szCs w:val="12"/>
        </w:rPr>
      </w:pPr>
      <w:r>
        <w:rPr>
          <w:rFonts w:ascii="Cambria" w:hAnsi="Cambria"/>
          <w:sz w:val="12"/>
          <w:szCs w:val="12"/>
        </w:rPr>
        <w:t>*</w:t>
      </w:r>
      <w:r w:rsidRPr="00CE737B">
        <w:rPr>
          <w:rFonts w:ascii="Cambria" w:hAnsi="Cambria"/>
          <w:sz w:val="12"/>
          <w:szCs w:val="12"/>
        </w:rPr>
        <w:t>* ) Zamawiający informuje, że dla wyliczenia lat doświadczenia – (okres trwania od data /dzień, m-c, rok/ do data /dzień, m-c, rok/ wykonanej usługi) Zamawiający przyjmie zasadę:</w:t>
      </w:r>
    </w:p>
    <w:p w14:paraId="5ABAF383" w14:textId="77777777" w:rsidR="00D1000B" w:rsidRPr="00CE737B" w:rsidRDefault="00D1000B" w:rsidP="008B662F">
      <w:pPr>
        <w:pStyle w:val="Akapitzlist"/>
        <w:numPr>
          <w:ilvl w:val="0"/>
          <w:numId w:val="23"/>
        </w:numPr>
        <w:rPr>
          <w:rFonts w:ascii="Cambria" w:hAnsi="Cambria"/>
          <w:sz w:val="12"/>
          <w:szCs w:val="12"/>
        </w:rPr>
      </w:pPr>
      <w:r w:rsidRPr="00CE737B">
        <w:rPr>
          <w:rFonts w:ascii="Cambria" w:hAnsi="Cambria"/>
          <w:sz w:val="12"/>
          <w:szCs w:val="12"/>
        </w:rPr>
        <w:t>w przypadku podania tylko lat - np. 2013-2014 - Zamawiający do obliczenia wymaganego doświadczenia przyjmie okres 01.01.2013r.- 31.12.2014r.</w:t>
      </w:r>
    </w:p>
    <w:p w14:paraId="511CBD68" w14:textId="77777777" w:rsidR="00D1000B" w:rsidRPr="00CE737B" w:rsidRDefault="00D1000B" w:rsidP="008B662F">
      <w:pPr>
        <w:pStyle w:val="Akapitzlist"/>
        <w:numPr>
          <w:ilvl w:val="0"/>
          <w:numId w:val="23"/>
        </w:numPr>
        <w:rPr>
          <w:rFonts w:ascii="Cambria" w:hAnsi="Cambria"/>
          <w:sz w:val="12"/>
          <w:szCs w:val="12"/>
        </w:rPr>
      </w:pPr>
      <w:r w:rsidRPr="00CE737B">
        <w:rPr>
          <w:rFonts w:ascii="Cambria" w:hAnsi="Cambria"/>
          <w:sz w:val="12"/>
          <w:szCs w:val="12"/>
        </w:rPr>
        <w:t>w przypadku podania miesiąca i roku – np. 04.2013-09.2013 - Zamawiający do obliczenia wymaganego doświadczenia przyjmie okres 01.04.2013r.-30.09.2013r.</w:t>
      </w:r>
    </w:p>
    <w:p w14:paraId="569B304C" w14:textId="77777777" w:rsidR="00D1000B" w:rsidRPr="00CE737B" w:rsidRDefault="00D1000B" w:rsidP="008B662F">
      <w:pPr>
        <w:pStyle w:val="Akapitzlist"/>
        <w:numPr>
          <w:ilvl w:val="0"/>
          <w:numId w:val="23"/>
        </w:numPr>
        <w:rPr>
          <w:rFonts w:ascii="Cambria" w:hAnsi="Cambria"/>
          <w:sz w:val="12"/>
          <w:szCs w:val="12"/>
        </w:rPr>
      </w:pPr>
      <w:r w:rsidRPr="00CE737B">
        <w:rPr>
          <w:rFonts w:ascii="Cambria" w:hAnsi="Cambria"/>
          <w:sz w:val="12"/>
          <w:szCs w:val="12"/>
        </w:rPr>
        <w:t>w przypadku podania dokładnego okresu – np. 15.06.2014r. – 28.04.2014r. – Zamawiający do obliczenia wymaganego doświadczenia przyjmie okres 15.06.2014r. – 28.04.2014r.</w:t>
      </w:r>
    </w:p>
    <w:p w14:paraId="1A98B492" w14:textId="77777777" w:rsidR="001D268A" w:rsidRDefault="001D268A" w:rsidP="00834404">
      <w:pPr>
        <w:rPr>
          <w:rFonts w:ascii="Cambria" w:hAnsi="Cambria"/>
          <w:b/>
          <w:u w:val="single"/>
        </w:rPr>
      </w:pPr>
    </w:p>
    <w:p w14:paraId="6F53FA29" w14:textId="77777777" w:rsidR="00824BA8" w:rsidRDefault="00824BA8" w:rsidP="00834404">
      <w:pPr>
        <w:rPr>
          <w:rFonts w:ascii="Cambria" w:hAnsi="Cambria"/>
          <w:b/>
          <w:u w:val="single"/>
        </w:rPr>
      </w:pPr>
    </w:p>
    <w:p w14:paraId="03B0EEC9" w14:textId="77777777" w:rsidR="00C92F14" w:rsidRDefault="00C92F14" w:rsidP="00834404">
      <w:pPr>
        <w:rPr>
          <w:rFonts w:ascii="Cambria" w:hAnsi="Cambria"/>
          <w:b/>
          <w:u w:val="single"/>
        </w:rPr>
      </w:pPr>
    </w:p>
    <w:p w14:paraId="35C53A1C" w14:textId="77777777" w:rsidR="00C92F14" w:rsidRDefault="00C92F14" w:rsidP="00834404">
      <w:pPr>
        <w:rPr>
          <w:rFonts w:ascii="Cambria" w:hAnsi="Cambria"/>
          <w:b/>
          <w:u w:val="single"/>
        </w:rPr>
      </w:pPr>
    </w:p>
    <w:p w14:paraId="6A531AA3" w14:textId="77777777" w:rsidR="00170809" w:rsidRDefault="00170809" w:rsidP="00834404">
      <w:pPr>
        <w:rPr>
          <w:rFonts w:ascii="Cambria" w:hAnsi="Cambria"/>
          <w:b/>
          <w:u w:val="single"/>
        </w:rPr>
      </w:pPr>
    </w:p>
    <w:p w14:paraId="1131D096" w14:textId="77777777" w:rsidR="00D1000B" w:rsidRPr="00C01A10" w:rsidRDefault="00D1000B" w:rsidP="00D1000B">
      <w:pPr>
        <w:jc w:val="right"/>
        <w:rPr>
          <w:rFonts w:ascii="Cambria" w:hAnsi="Cambria"/>
          <w:b/>
          <w:u w:val="single"/>
        </w:rPr>
      </w:pPr>
      <w:r w:rsidRPr="00C01A10">
        <w:rPr>
          <w:rFonts w:ascii="Cambria" w:hAnsi="Cambria"/>
          <w:b/>
          <w:u w:val="single"/>
        </w:rPr>
        <w:lastRenderedPageBreak/>
        <w:t xml:space="preserve">Załącznik nr </w:t>
      </w:r>
      <w:r>
        <w:rPr>
          <w:rFonts w:ascii="Cambria" w:hAnsi="Cambria"/>
          <w:b/>
          <w:u w:val="single"/>
        </w:rPr>
        <w:t>2</w:t>
      </w:r>
      <w:r w:rsidRPr="00C01A10">
        <w:rPr>
          <w:rFonts w:ascii="Cambria" w:hAnsi="Cambria"/>
          <w:b/>
          <w:u w:val="single"/>
        </w:rPr>
        <w:t>b do Zapytania ofertowego</w:t>
      </w:r>
    </w:p>
    <w:p w14:paraId="3F1BB726" w14:textId="77777777" w:rsidR="00D1000B" w:rsidRPr="00C01A10" w:rsidRDefault="00D1000B" w:rsidP="00D1000B">
      <w:pPr>
        <w:rPr>
          <w:rFonts w:ascii="Cambria" w:hAnsi="Cambria"/>
          <w:b/>
        </w:rPr>
      </w:pPr>
    </w:p>
    <w:p w14:paraId="254E1089" w14:textId="77777777" w:rsidR="00D1000B" w:rsidRPr="00C01A10" w:rsidRDefault="00D1000B" w:rsidP="00D1000B">
      <w:pPr>
        <w:jc w:val="center"/>
        <w:rPr>
          <w:rFonts w:ascii="Cambria" w:hAnsi="Cambria"/>
          <w:b/>
          <w:sz w:val="22"/>
          <w:szCs w:val="22"/>
        </w:rPr>
      </w:pPr>
      <w:r w:rsidRPr="00C01A10">
        <w:rPr>
          <w:rFonts w:ascii="Cambria" w:hAnsi="Cambria"/>
          <w:b/>
          <w:sz w:val="22"/>
          <w:szCs w:val="22"/>
        </w:rPr>
        <w:t>OŚWIADCZENIE</w:t>
      </w:r>
    </w:p>
    <w:p w14:paraId="3EDD288B" w14:textId="77777777" w:rsidR="00D1000B" w:rsidRPr="00C01A10" w:rsidRDefault="00D1000B" w:rsidP="00D1000B">
      <w:pPr>
        <w:jc w:val="center"/>
        <w:rPr>
          <w:rFonts w:ascii="Cambria" w:hAnsi="Cambria"/>
          <w:b/>
          <w:sz w:val="22"/>
          <w:szCs w:val="22"/>
        </w:rPr>
      </w:pPr>
      <w:r w:rsidRPr="00C01A10">
        <w:rPr>
          <w:rFonts w:ascii="Cambria" w:hAnsi="Cambria"/>
          <w:b/>
          <w:sz w:val="22"/>
          <w:szCs w:val="22"/>
        </w:rPr>
        <w:t>o spełnieniu warunków udziału w postępowaniu:</w:t>
      </w:r>
    </w:p>
    <w:p w14:paraId="45692EFE" w14:textId="77777777" w:rsidR="00D1000B" w:rsidRPr="00C01A10" w:rsidRDefault="00D1000B" w:rsidP="00D1000B">
      <w:pPr>
        <w:jc w:val="center"/>
        <w:rPr>
          <w:rFonts w:ascii="Cambria" w:hAnsi="Cambria"/>
          <w:b/>
          <w:sz w:val="22"/>
          <w:szCs w:val="22"/>
        </w:rPr>
      </w:pPr>
      <w:r w:rsidRPr="00C01A10">
        <w:rPr>
          <w:rFonts w:ascii="Cambria" w:hAnsi="Cambria"/>
          <w:b/>
          <w:sz w:val="22"/>
          <w:szCs w:val="22"/>
        </w:rPr>
        <w:t>(dotyczy Wykonawcy, który dysponuje kadrą niezbędną do realizacji zamówienia)</w:t>
      </w:r>
    </w:p>
    <w:p w14:paraId="6F3C9F96" w14:textId="77777777" w:rsidR="00D1000B" w:rsidRPr="00C01A10" w:rsidRDefault="00D1000B" w:rsidP="00D1000B">
      <w:pPr>
        <w:jc w:val="center"/>
        <w:rPr>
          <w:rFonts w:ascii="Cambria" w:hAnsi="Cambria"/>
          <w:b/>
          <w:sz w:val="22"/>
          <w:szCs w:val="22"/>
        </w:rPr>
      </w:pPr>
    </w:p>
    <w:p w14:paraId="03C32B1E"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Nazwa Wykonawcy:…………………………………………………………………………………………………………………</w:t>
      </w:r>
    </w:p>
    <w:p w14:paraId="7159C77B"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NIP:………………………………………………………………………………………………………………………………………....</w:t>
      </w:r>
    </w:p>
    <w:p w14:paraId="1C46B29F"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Siedziba Wykonawcy:…………………………………………………….......................................</w:t>
      </w:r>
    </w:p>
    <w:p w14:paraId="5F3F37D4"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w:t>
      </w:r>
    </w:p>
    <w:p w14:paraId="174DB774"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Telefon: ………..…………………………………………………………………………………........................................................</w:t>
      </w:r>
    </w:p>
    <w:p w14:paraId="1B83A526"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e-mail: ………………………………………………………………………………………………………………………….…………</w:t>
      </w:r>
    </w:p>
    <w:p w14:paraId="24636BA3" w14:textId="77777777" w:rsidR="00D1000B" w:rsidRPr="00CE737B" w:rsidRDefault="00D1000B" w:rsidP="00D1000B">
      <w:pPr>
        <w:rPr>
          <w:rFonts w:ascii="Cambria" w:hAnsi="Cambria"/>
          <w:sz w:val="20"/>
          <w:szCs w:val="20"/>
        </w:rPr>
      </w:pPr>
      <w:r w:rsidRPr="00CE737B">
        <w:rPr>
          <w:rFonts w:ascii="Cambria" w:hAnsi="Cambria"/>
          <w:sz w:val="20"/>
          <w:szCs w:val="20"/>
        </w:rPr>
        <w:t>Ja niżej podpisany/ -a __________________________________________________________________ oświadczam, iż:</w:t>
      </w:r>
    </w:p>
    <w:p w14:paraId="152514F9" w14:textId="77777777" w:rsidR="00D1000B" w:rsidRPr="00CE737B" w:rsidRDefault="00D1000B" w:rsidP="00D1000B">
      <w:pPr>
        <w:rPr>
          <w:rFonts w:ascii="Cambria" w:hAnsi="Cambria"/>
          <w:sz w:val="20"/>
          <w:szCs w:val="20"/>
        </w:rPr>
      </w:pPr>
    </w:p>
    <w:p w14:paraId="4AA2563E" w14:textId="1D82E9C1" w:rsidR="00D1000B" w:rsidRPr="00CE737B" w:rsidRDefault="00D1000B" w:rsidP="00D1000B">
      <w:pPr>
        <w:pStyle w:val="Akapitzlist"/>
        <w:ind w:left="0"/>
        <w:jc w:val="both"/>
        <w:rPr>
          <w:rFonts w:ascii="Cambria" w:hAnsi="Cambria"/>
          <w:sz w:val="20"/>
          <w:szCs w:val="20"/>
        </w:rPr>
      </w:pPr>
      <w:r w:rsidRPr="00CE737B">
        <w:rPr>
          <w:rFonts w:ascii="Cambria" w:hAnsi="Cambria"/>
          <w:sz w:val="20"/>
          <w:szCs w:val="20"/>
        </w:rPr>
        <w:t>1. Dysponuję/ Nie dysponuję* kadrą posiadającą</w:t>
      </w:r>
      <w:r w:rsidR="00C92F14">
        <w:rPr>
          <w:rFonts w:ascii="Cambria" w:hAnsi="Cambria"/>
          <w:sz w:val="20"/>
          <w:szCs w:val="20"/>
        </w:rPr>
        <w:t>:</w:t>
      </w:r>
      <w:r w:rsidR="00090ACF">
        <w:rPr>
          <w:rFonts w:ascii="Cambria" w:hAnsi="Cambria"/>
          <w:sz w:val="20"/>
          <w:szCs w:val="20"/>
        </w:rPr>
        <w:t xml:space="preserve"> </w:t>
      </w:r>
      <w:r w:rsidR="00C92F14" w:rsidRPr="00C92F14">
        <w:rPr>
          <w:rFonts w:ascii="Cambria" w:hAnsi="Cambria"/>
          <w:sz w:val="20"/>
          <w:szCs w:val="20"/>
        </w:rPr>
        <w:t>wykształcenie magisterskie w zakresie psychoonkologii lub ukończone studia podyplomowe z psychoonkologii</w:t>
      </w:r>
      <w:r w:rsidRPr="00CE737B">
        <w:rPr>
          <w:rFonts w:ascii="Cambria" w:hAnsi="Cambria"/>
          <w:sz w:val="20"/>
          <w:szCs w:val="20"/>
        </w:rPr>
        <w:t xml:space="preserve">.  </w:t>
      </w:r>
    </w:p>
    <w:p w14:paraId="50D374CB" w14:textId="77777777" w:rsidR="00D1000B" w:rsidRPr="00CE737B" w:rsidRDefault="00D1000B" w:rsidP="00D1000B">
      <w:pPr>
        <w:pStyle w:val="Akapitzlist"/>
        <w:ind w:left="0"/>
        <w:jc w:val="both"/>
        <w:rPr>
          <w:rFonts w:ascii="Cambria" w:hAnsi="Cambria"/>
          <w:sz w:val="20"/>
          <w:szCs w:val="20"/>
        </w:rPr>
      </w:pPr>
    </w:p>
    <w:p w14:paraId="5B347BA4" w14:textId="0E4A1A41" w:rsidR="00D1000B" w:rsidRPr="00090ACF" w:rsidRDefault="00D1000B" w:rsidP="00D1000B">
      <w:pPr>
        <w:pStyle w:val="Akapitzlist"/>
        <w:ind w:left="0"/>
        <w:jc w:val="both"/>
        <w:rPr>
          <w:rFonts w:ascii="Cambria" w:hAnsi="Cambria"/>
          <w:sz w:val="20"/>
          <w:szCs w:val="20"/>
        </w:rPr>
      </w:pPr>
      <w:r w:rsidRPr="00CE737B">
        <w:rPr>
          <w:rFonts w:ascii="Cambria" w:hAnsi="Cambria"/>
          <w:sz w:val="20"/>
          <w:szCs w:val="20"/>
        </w:rPr>
        <w:t>2. </w:t>
      </w:r>
      <w:r w:rsidRPr="00090ACF">
        <w:rPr>
          <w:rFonts w:ascii="Cambria" w:hAnsi="Cambria"/>
          <w:sz w:val="20"/>
          <w:szCs w:val="20"/>
        </w:rPr>
        <w:t>Dysponuję/ Nie dysponuję</w:t>
      </w:r>
      <w:bookmarkStart w:id="8" w:name="_Hlk43838135"/>
      <w:r w:rsidRPr="00090ACF">
        <w:rPr>
          <w:rFonts w:ascii="Cambria" w:hAnsi="Cambria"/>
          <w:sz w:val="20"/>
          <w:szCs w:val="20"/>
        </w:rPr>
        <w:t>*</w:t>
      </w:r>
      <w:bookmarkEnd w:id="8"/>
      <w:r w:rsidRPr="00090ACF">
        <w:rPr>
          <w:rFonts w:ascii="Cambria" w:hAnsi="Cambria"/>
          <w:sz w:val="20"/>
          <w:szCs w:val="20"/>
        </w:rPr>
        <w:t xml:space="preserve"> kadrą posiadającą:</w:t>
      </w:r>
      <w:r w:rsidR="00090ACF">
        <w:rPr>
          <w:rFonts w:ascii="Cambria" w:hAnsi="Cambria"/>
          <w:sz w:val="20"/>
          <w:szCs w:val="20"/>
        </w:rPr>
        <w:t xml:space="preserve"> </w:t>
      </w:r>
      <w:r w:rsidR="00C92F14" w:rsidRPr="00090ACF">
        <w:rPr>
          <w:rFonts w:ascii="Cambria" w:hAnsi="Cambria"/>
          <w:sz w:val="20"/>
          <w:szCs w:val="20"/>
        </w:rPr>
        <w:t>minimum roczne doświadczenie w pracy w realizacji wsparcia psychologicznego z</w:t>
      </w:r>
      <w:r w:rsidR="003C4C5D" w:rsidRPr="00090ACF">
        <w:rPr>
          <w:rFonts w:asciiTheme="majorHAnsi" w:hAnsiTheme="majorHAnsi" w:cs="Arial"/>
          <w:spacing w:val="4"/>
          <w:sz w:val="20"/>
          <w:szCs w:val="20"/>
        </w:rPr>
        <w:t xml:space="preserve"> pacjentem paliatywnym/onkologicznym lub</w:t>
      </w:r>
      <w:r w:rsidR="00C92F14" w:rsidRPr="00090ACF">
        <w:rPr>
          <w:rFonts w:ascii="Cambria" w:hAnsi="Cambria"/>
          <w:sz w:val="20"/>
          <w:szCs w:val="20"/>
        </w:rPr>
        <w:t xml:space="preserve"> opiekunem faktycznym pacjenta paliatywnego/ onkologicznego</w:t>
      </w:r>
      <w:r w:rsidR="00AC1DE8" w:rsidRPr="00090ACF">
        <w:rPr>
          <w:rFonts w:ascii="Cambria" w:hAnsi="Cambria"/>
          <w:sz w:val="20"/>
          <w:szCs w:val="20"/>
        </w:rPr>
        <w:t>**</w:t>
      </w:r>
      <w:r w:rsidRPr="00090ACF">
        <w:rPr>
          <w:rFonts w:ascii="Cambria" w:hAnsi="Cambria"/>
          <w:sz w:val="20"/>
          <w:szCs w:val="20"/>
        </w:rPr>
        <w:t>.</w:t>
      </w:r>
    </w:p>
    <w:p w14:paraId="07783200" w14:textId="77777777" w:rsidR="00D1000B" w:rsidRPr="00CE737B" w:rsidRDefault="00D1000B" w:rsidP="00D1000B">
      <w:pPr>
        <w:pStyle w:val="Akapitzlist"/>
        <w:ind w:left="0"/>
        <w:jc w:val="both"/>
        <w:rPr>
          <w:rFonts w:ascii="Cambria" w:hAnsi="Cambria"/>
          <w:sz w:val="20"/>
          <w:szCs w:val="20"/>
        </w:rPr>
      </w:pPr>
    </w:p>
    <w:p w14:paraId="2922E14C" w14:textId="77777777" w:rsidR="00D1000B" w:rsidRPr="00CE737B" w:rsidRDefault="00D1000B" w:rsidP="00D1000B">
      <w:pPr>
        <w:rPr>
          <w:rFonts w:ascii="Cambria" w:hAnsi="Cambria"/>
          <w:sz w:val="20"/>
          <w:szCs w:val="20"/>
        </w:rPr>
      </w:pPr>
    </w:p>
    <w:p w14:paraId="3A29FC66" w14:textId="77777777" w:rsidR="00D1000B" w:rsidRPr="00CE737B" w:rsidRDefault="00D1000B" w:rsidP="00D1000B">
      <w:pPr>
        <w:rPr>
          <w:rFonts w:ascii="Cambria" w:hAnsi="Cambria"/>
          <w:sz w:val="20"/>
          <w:szCs w:val="20"/>
        </w:rPr>
      </w:pPr>
      <w:r w:rsidRPr="00CE737B">
        <w:rPr>
          <w:rFonts w:ascii="Cambria" w:hAnsi="Cambria"/>
          <w:sz w:val="20"/>
          <w:szCs w:val="20"/>
        </w:rPr>
        <w:t>Zamawiający informuje, iż na etapie podpisania umowy wymaganym będzie dołączenie przez Wykonawcę CV oraz kopii dokumentów potwierdzających odpowiednie kwalifikacje wskazane w pkt. 1 niniejszego oświadczenia.</w:t>
      </w:r>
    </w:p>
    <w:p w14:paraId="77C49C15" w14:textId="77777777" w:rsidR="00D1000B" w:rsidRDefault="00D1000B" w:rsidP="00D1000B">
      <w:pPr>
        <w:rPr>
          <w:rFonts w:ascii="Cambria" w:hAnsi="Cambria"/>
          <w:sz w:val="22"/>
          <w:szCs w:val="22"/>
        </w:rPr>
      </w:pPr>
    </w:p>
    <w:p w14:paraId="4CA4D953" w14:textId="77777777" w:rsidR="00C92F14" w:rsidRDefault="00C92F14" w:rsidP="00D1000B">
      <w:pPr>
        <w:rPr>
          <w:rFonts w:ascii="Cambria" w:hAnsi="Cambria"/>
          <w:sz w:val="22"/>
          <w:szCs w:val="22"/>
        </w:rPr>
      </w:pPr>
    </w:p>
    <w:p w14:paraId="6B321D31" w14:textId="77777777" w:rsidR="00C92F14" w:rsidRDefault="00C92F14" w:rsidP="00D1000B">
      <w:pPr>
        <w:rPr>
          <w:rFonts w:ascii="Cambria" w:hAnsi="Cambria"/>
          <w:sz w:val="22"/>
          <w:szCs w:val="22"/>
        </w:rPr>
      </w:pPr>
    </w:p>
    <w:p w14:paraId="7C96CB0C" w14:textId="77777777" w:rsidR="00C92F14" w:rsidRPr="00B56A5B" w:rsidRDefault="00C92F14" w:rsidP="00D1000B">
      <w:pPr>
        <w:rPr>
          <w:rFonts w:ascii="Cambria" w:hAnsi="Cambria"/>
          <w:sz w:val="22"/>
          <w:szCs w:val="22"/>
        </w:rPr>
      </w:pPr>
    </w:p>
    <w:p w14:paraId="3FF87B14" w14:textId="77777777" w:rsidR="00D1000B" w:rsidRPr="00B56A5B" w:rsidRDefault="00D1000B" w:rsidP="00D1000B">
      <w:pPr>
        <w:jc w:val="right"/>
        <w:rPr>
          <w:rFonts w:ascii="Cambria" w:hAnsi="Cambria"/>
          <w:sz w:val="22"/>
          <w:szCs w:val="22"/>
        </w:rPr>
      </w:pPr>
      <w:r w:rsidRPr="00B56A5B">
        <w:rPr>
          <w:rFonts w:ascii="Cambria" w:hAnsi="Cambria"/>
          <w:sz w:val="22"/>
          <w:szCs w:val="22"/>
        </w:rPr>
        <w:t>____________________________________</w:t>
      </w:r>
    </w:p>
    <w:p w14:paraId="3A968183" w14:textId="77777777" w:rsidR="00D1000B" w:rsidRPr="00A73AE9" w:rsidRDefault="00D1000B" w:rsidP="00D1000B">
      <w:pPr>
        <w:rPr>
          <w:rFonts w:ascii="Cambria" w:hAnsi="Cambria"/>
          <w:sz w:val="20"/>
          <w:szCs w:val="20"/>
        </w:rPr>
      </w:pP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sidR="003C4C5D">
        <w:rPr>
          <w:rFonts w:ascii="Cambria" w:hAnsi="Cambria"/>
          <w:sz w:val="22"/>
          <w:szCs w:val="22"/>
        </w:rPr>
        <w:tab/>
        <w:t xml:space="preserve">          </w:t>
      </w:r>
      <w:r w:rsidRPr="00A73AE9">
        <w:rPr>
          <w:rFonts w:ascii="Cambria" w:hAnsi="Cambria"/>
          <w:sz w:val="20"/>
          <w:szCs w:val="20"/>
        </w:rPr>
        <w:t xml:space="preserve">Data i Czytelny Podpis osoby uprawnionej                      </w:t>
      </w:r>
    </w:p>
    <w:p w14:paraId="3AF350DD" w14:textId="77777777" w:rsidR="00D1000B" w:rsidRPr="00A73AE9" w:rsidRDefault="00D1000B" w:rsidP="00D1000B">
      <w:pPr>
        <w:rPr>
          <w:rFonts w:ascii="Cambria" w:hAnsi="Cambria"/>
          <w:sz w:val="20"/>
          <w:szCs w:val="20"/>
        </w:rPr>
      </w:pPr>
      <w:r w:rsidRPr="00A73AE9">
        <w:rPr>
          <w:rFonts w:ascii="Cambria" w:hAnsi="Cambria"/>
          <w:sz w:val="20"/>
          <w:szCs w:val="20"/>
        </w:rPr>
        <w:t xml:space="preserve">                                                                                                                                             do reprezentowania Wykonawcy</w:t>
      </w:r>
    </w:p>
    <w:p w14:paraId="2371F2B2" w14:textId="77777777" w:rsidR="00D1000B" w:rsidRPr="00CE737B" w:rsidRDefault="00D1000B" w:rsidP="00D1000B">
      <w:pPr>
        <w:rPr>
          <w:rFonts w:ascii="Cambria" w:hAnsi="Cambria"/>
          <w:sz w:val="12"/>
          <w:szCs w:val="12"/>
        </w:rPr>
      </w:pPr>
      <w:r w:rsidRPr="00CE737B">
        <w:rPr>
          <w:rFonts w:ascii="Cambria" w:hAnsi="Cambria"/>
          <w:sz w:val="12"/>
          <w:szCs w:val="12"/>
        </w:rPr>
        <w:t>* ) niepotrzebne skreślić</w:t>
      </w:r>
    </w:p>
    <w:p w14:paraId="65786A48" w14:textId="77777777" w:rsidR="00D1000B" w:rsidRPr="00CE737B" w:rsidRDefault="00D1000B" w:rsidP="00D1000B">
      <w:pPr>
        <w:rPr>
          <w:rFonts w:ascii="Cambria" w:hAnsi="Cambria"/>
          <w:sz w:val="12"/>
          <w:szCs w:val="12"/>
        </w:rPr>
      </w:pPr>
      <w:r w:rsidRPr="00CE737B">
        <w:rPr>
          <w:rFonts w:ascii="Cambria" w:hAnsi="Cambria"/>
          <w:sz w:val="12"/>
          <w:szCs w:val="12"/>
        </w:rPr>
        <w:t>*</w:t>
      </w:r>
      <w:r>
        <w:rPr>
          <w:rFonts w:ascii="Cambria" w:hAnsi="Cambria"/>
          <w:sz w:val="12"/>
          <w:szCs w:val="12"/>
        </w:rPr>
        <w:t>*</w:t>
      </w:r>
      <w:r w:rsidRPr="00CE737B">
        <w:rPr>
          <w:rFonts w:ascii="Cambria" w:hAnsi="Cambria"/>
          <w:sz w:val="12"/>
          <w:szCs w:val="12"/>
        </w:rPr>
        <w:t xml:space="preserve"> ) Zamawiający informuje, że dla wyliczenia lat doświadczenia – (okres trwania od data /dzień, m-c, rok/ do data /dzień, m-c, rok/ wykonanej usługi) Zamawiający przyjmie zasadę:</w:t>
      </w:r>
    </w:p>
    <w:p w14:paraId="57924145" w14:textId="77777777" w:rsidR="00D1000B" w:rsidRPr="00CE737B" w:rsidRDefault="00D1000B" w:rsidP="008B662F">
      <w:pPr>
        <w:pStyle w:val="Akapitzlist"/>
        <w:numPr>
          <w:ilvl w:val="0"/>
          <w:numId w:val="23"/>
        </w:numPr>
        <w:rPr>
          <w:rFonts w:ascii="Cambria" w:hAnsi="Cambria"/>
          <w:sz w:val="12"/>
          <w:szCs w:val="12"/>
        </w:rPr>
      </w:pPr>
      <w:r w:rsidRPr="00CE737B">
        <w:rPr>
          <w:rFonts w:ascii="Cambria" w:hAnsi="Cambria"/>
          <w:sz w:val="12"/>
          <w:szCs w:val="12"/>
        </w:rPr>
        <w:t>w przypadku podania tylko lat - np. 2013-2014 - Zamawiający do obliczenia wymaganego doświadczenia przyjmie okres 01.01.2013r.- 31.12.2014r.</w:t>
      </w:r>
    </w:p>
    <w:p w14:paraId="20DECA3C" w14:textId="77777777" w:rsidR="00D1000B" w:rsidRPr="00CE737B" w:rsidRDefault="00D1000B" w:rsidP="008B662F">
      <w:pPr>
        <w:pStyle w:val="Akapitzlist"/>
        <w:numPr>
          <w:ilvl w:val="0"/>
          <w:numId w:val="23"/>
        </w:numPr>
        <w:rPr>
          <w:rFonts w:ascii="Cambria" w:hAnsi="Cambria"/>
          <w:sz w:val="12"/>
          <w:szCs w:val="12"/>
        </w:rPr>
      </w:pPr>
      <w:r w:rsidRPr="00CE737B">
        <w:rPr>
          <w:rFonts w:ascii="Cambria" w:hAnsi="Cambria"/>
          <w:sz w:val="12"/>
          <w:szCs w:val="12"/>
        </w:rPr>
        <w:t>w przypadku podania miesiąca i roku – np. 04.2013-09.2013 - Zamawiający do obliczenia wymaganego doświadczenia przyjmie okres 01.04.2013r.-30.09.2013r.</w:t>
      </w:r>
    </w:p>
    <w:p w14:paraId="1E01354B" w14:textId="77777777" w:rsidR="00D1000B" w:rsidRPr="00CE737B" w:rsidRDefault="00D1000B" w:rsidP="008B662F">
      <w:pPr>
        <w:pStyle w:val="Akapitzlist"/>
        <w:numPr>
          <w:ilvl w:val="0"/>
          <w:numId w:val="23"/>
        </w:numPr>
        <w:rPr>
          <w:rFonts w:ascii="Cambria" w:hAnsi="Cambria"/>
          <w:sz w:val="12"/>
          <w:szCs w:val="12"/>
        </w:rPr>
      </w:pPr>
      <w:r w:rsidRPr="00CE737B">
        <w:rPr>
          <w:rFonts w:ascii="Cambria" w:hAnsi="Cambria"/>
          <w:sz w:val="12"/>
          <w:szCs w:val="12"/>
        </w:rPr>
        <w:t>w przypadku podania dokładnego okresu – np. 15.06.2014r. – 28.04.2014r. – Zamawiający do obliczenia wymaganego doświadczenia przyjmie okres 15.06.2014r. – 28.04.2014r.</w:t>
      </w:r>
    </w:p>
    <w:p w14:paraId="2F663B64" w14:textId="77777777" w:rsidR="00D1000B" w:rsidRPr="001C1AD1" w:rsidRDefault="00D1000B" w:rsidP="00D1000B"/>
    <w:p w14:paraId="00012733" w14:textId="77777777" w:rsidR="00D1000B" w:rsidRPr="00115BF4" w:rsidRDefault="00D1000B" w:rsidP="00D1000B">
      <w:pPr>
        <w:pStyle w:val="Akapitzlist"/>
        <w:ind w:left="720"/>
        <w:jc w:val="both"/>
        <w:rPr>
          <w:rFonts w:asciiTheme="majorHAnsi" w:hAnsiTheme="majorHAnsi"/>
        </w:rPr>
      </w:pPr>
    </w:p>
    <w:p w14:paraId="47498806" w14:textId="77777777" w:rsidR="00D1000B" w:rsidRPr="00175C72" w:rsidRDefault="00D1000B" w:rsidP="00D1000B"/>
    <w:p w14:paraId="6AF4265F" w14:textId="77777777" w:rsidR="00D1000B" w:rsidRDefault="00D1000B" w:rsidP="00D1000B">
      <w:pPr>
        <w:pStyle w:val="Tekstpodstawowy"/>
        <w:rPr>
          <w:rFonts w:ascii="Arial" w:hAnsi="Arial" w:cs="Arial"/>
          <w:sz w:val="20"/>
          <w:szCs w:val="20"/>
          <w:highlight w:val="yellow"/>
        </w:rPr>
      </w:pPr>
    </w:p>
    <w:p w14:paraId="3370EA32" w14:textId="77777777" w:rsidR="00AC1DE8" w:rsidRDefault="00AC1DE8" w:rsidP="00D1000B">
      <w:pPr>
        <w:pStyle w:val="Tekstpodstawowy"/>
        <w:rPr>
          <w:rFonts w:ascii="Arial" w:hAnsi="Arial" w:cs="Arial"/>
          <w:sz w:val="20"/>
          <w:szCs w:val="20"/>
          <w:highlight w:val="yellow"/>
        </w:rPr>
      </w:pPr>
    </w:p>
    <w:p w14:paraId="0DD5585C" w14:textId="77777777" w:rsidR="00834404" w:rsidRDefault="00834404" w:rsidP="00D1000B">
      <w:pPr>
        <w:pStyle w:val="Tekstpodstawowy"/>
        <w:rPr>
          <w:rFonts w:ascii="Arial" w:hAnsi="Arial" w:cs="Arial"/>
          <w:sz w:val="20"/>
          <w:szCs w:val="20"/>
          <w:highlight w:val="yellow"/>
        </w:rPr>
      </w:pPr>
    </w:p>
    <w:p w14:paraId="4CAB6CE1" w14:textId="77777777" w:rsidR="00D1000B" w:rsidRPr="00C6470A" w:rsidRDefault="00D1000B" w:rsidP="00D1000B">
      <w:pPr>
        <w:spacing w:line="300" w:lineRule="atLeast"/>
        <w:jc w:val="right"/>
        <w:rPr>
          <w:rFonts w:ascii="Cambria" w:hAnsi="Cambria"/>
          <w:b/>
          <w:u w:val="single"/>
        </w:rPr>
      </w:pPr>
      <w:r w:rsidRPr="00C6470A">
        <w:rPr>
          <w:rFonts w:ascii="Cambria" w:hAnsi="Cambria"/>
          <w:b/>
          <w:u w:val="single"/>
        </w:rPr>
        <w:lastRenderedPageBreak/>
        <w:t xml:space="preserve">Załącznik nr 3 do Zapytania ofertowego </w:t>
      </w:r>
    </w:p>
    <w:p w14:paraId="677CDB10" w14:textId="77777777" w:rsidR="00D1000B" w:rsidRPr="00C6470A" w:rsidRDefault="00D1000B" w:rsidP="00D1000B">
      <w:pPr>
        <w:jc w:val="center"/>
        <w:rPr>
          <w:rFonts w:asciiTheme="majorHAnsi" w:hAnsiTheme="majorHAnsi" w:cs="Calibri"/>
          <w:b/>
          <w:u w:val="single"/>
        </w:rPr>
      </w:pPr>
    </w:p>
    <w:p w14:paraId="3BECE129" w14:textId="77777777" w:rsidR="00D1000B" w:rsidRPr="00C6470A" w:rsidRDefault="00D1000B" w:rsidP="00D1000B">
      <w:pPr>
        <w:rPr>
          <w:rFonts w:asciiTheme="majorHAnsi" w:hAnsiTheme="majorHAnsi" w:cs="Calibri"/>
          <w:b/>
        </w:rPr>
      </w:pPr>
    </w:p>
    <w:p w14:paraId="0986AE66" w14:textId="77777777" w:rsidR="00D1000B" w:rsidRPr="00C6470A" w:rsidRDefault="00D1000B" w:rsidP="00D1000B">
      <w:pPr>
        <w:jc w:val="center"/>
        <w:rPr>
          <w:rFonts w:asciiTheme="majorHAnsi" w:hAnsiTheme="majorHAnsi" w:cs="Calibri"/>
          <w:b/>
        </w:rPr>
      </w:pPr>
      <w:r w:rsidRPr="00C6470A">
        <w:rPr>
          <w:rFonts w:asciiTheme="majorHAnsi" w:hAnsiTheme="majorHAnsi" w:cs="Calibri"/>
          <w:b/>
        </w:rPr>
        <w:t>WYKAZ DOŚWIADCZENIA OSOBY ŚWIADCZĄCEJ USŁUGĘ</w:t>
      </w:r>
    </w:p>
    <w:p w14:paraId="0EDD43FE" w14:textId="77777777" w:rsidR="00D1000B" w:rsidRPr="00C6470A" w:rsidRDefault="00D1000B" w:rsidP="00D1000B">
      <w:pPr>
        <w:jc w:val="right"/>
        <w:rPr>
          <w:rFonts w:asciiTheme="majorHAnsi" w:hAnsiTheme="majorHAnsi" w:cs="Calibri"/>
          <w:b/>
        </w:rPr>
      </w:pPr>
    </w:p>
    <w:p w14:paraId="59861EF2" w14:textId="77777777" w:rsidR="00D1000B" w:rsidRDefault="00D1000B" w:rsidP="00D1000B">
      <w:pPr>
        <w:jc w:val="center"/>
        <w:rPr>
          <w:rFonts w:asciiTheme="majorHAnsi" w:hAnsiTheme="majorHAnsi"/>
          <w:bCs/>
        </w:rPr>
      </w:pPr>
      <w:r w:rsidRPr="00C6470A">
        <w:rPr>
          <w:rFonts w:asciiTheme="majorHAnsi" w:hAnsiTheme="majorHAnsi"/>
        </w:rPr>
        <w:t xml:space="preserve">Dot. zapytania ofertowego </w:t>
      </w:r>
      <w:r w:rsidRPr="00C6470A">
        <w:rPr>
          <w:rFonts w:asciiTheme="majorHAnsi" w:hAnsiTheme="majorHAnsi"/>
          <w:bCs/>
        </w:rPr>
        <w:t>na wybór Wykonawcy</w:t>
      </w:r>
    </w:p>
    <w:p w14:paraId="095E022F" w14:textId="77777777" w:rsidR="00EA5F9A" w:rsidRPr="00EA5AFC" w:rsidRDefault="00EA5F9A" w:rsidP="00EA5F9A">
      <w:pPr>
        <w:pStyle w:val="Tekstpodstawowy"/>
        <w:spacing w:after="0"/>
        <w:jc w:val="center"/>
        <w:rPr>
          <w:rFonts w:asciiTheme="majorHAnsi" w:hAnsiTheme="majorHAnsi" w:cs="Arial"/>
          <w:b/>
        </w:rPr>
      </w:pPr>
      <w:r w:rsidRPr="00AD3C60">
        <w:rPr>
          <w:rFonts w:asciiTheme="majorHAnsi" w:hAnsiTheme="majorHAnsi" w:cs="Arial"/>
          <w:b/>
        </w:rPr>
        <w:t xml:space="preserve">Świadczenie </w:t>
      </w:r>
      <w:r>
        <w:rPr>
          <w:rFonts w:asciiTheme="majorHAnsi" w:hAnsiTheme="majorHAnsi" w:cs="Arial"/>
          <w:b/>
        </w:rPr>
        <w:t>w</w:t>
      </w:r>
      <w:r w:rsidRPr="00BD610F">
        <w:rPr>
          <w:rFonts w:asciiTheme="majorHAnsi" w:hAnsiTheme="majorHAnsi" w:cs="Arial"/>
          <w:b/>
        </w:rPr>
        <w:t>sparci</w:t>
      </w:r>
      <w:r>
        <w:rPr>
          <w:rFonts w:asciiTheme="majorHAnsi" w:hAnsiTheme="majorHAnsi" w:cs="Arial"/>
          <w:b/>
        </w:rPr>
        <w:t>a</w:t>
      </w:r>
      <w:r w:rsidRPr="00BD610F">
        <w:rPr>
          <w:rFonts w:asciiTheme="majorHAnsi" w:hAnsiTheme="majorHAnsi" w:cs="Arial"/>
          <w:b/>
        </w:rPr>
        <w:t xml:space="preserve"> psychologiczne</w:t>
      </w:r>
      <w:r>
        <w:rPr>
          <w:rFonts w:asciiTheme="majorHAnsi" w:hAnsiTheme="majorHAnsi" w:cs="Arial"/>
          <w:b/>
        </w:rPr>
        <w:t>go  dla o</w:t>
      </w:r>
      <w:r w:rsidRPr="00BD610F">
        <w:rPr>
          <w:rFonts w:asciiTheme="majorHAnsi" w:hAnsiTheme="majorHAnsi" w:cs="Arial"/>
          <w:b/>
        </w:rPr>
        <w:t>piekun</w:t>
      </w:r>
      <w:r>
        <w:rPr>
          <w:rFonts w:asciiTheme="majorHAnsi" w:hAnsiTheme="majorHAnsi" w:cs="Arial"/>
          <w:b/>
        </w:rPr>
        <w:t>ów f</w:t>
      </w:r>
      <w:r w:rsidRPr="00BD610F">
        <w:rPr>
          <w:rFonts w:asciiTheme="majorHAnsi" w:hAnsiTheme="majorHAnsi" w:cs="Arial"/>
          <w:b/>
        </w:rPr>
        <w:t>aktyczn</w:t>
      </w:r>
      <w:r>
        <w:rPr>
          <w:rFonts w:asciiTheme="majorHAnsi" w:hAnsiTheme="majorHAnsi" w:cs="Arial"/>
          <w:b/>
        </w:rPr>
        <w:t xml:space="preserve">ych uczestników/uczestniczek </w:t>
      </w:r>
      <w:r w:rsidRPr="00EA5AFC">
        <w:rPr>
          <w:rFonts w:asciiTheme="majorHAnsi" w:hAnsiTheme="majorHAnsi" w:cs="Arial"/>
          <w:b/>
        </w:rPr>
        <w:t>pozostających pod opieką hospicjum domowego w ramach projektu pn.: „Opieka szyta na miarę” współfinansowanego ze środków Europejskiego Funduszu Społecznego w ramach Regionalnego Programu Operacyjnego Województwa Łódzkiego na lata 2014 – 2020.</w:t>
      </w:r>
    </w:p>
    <w:p w14:paraId="7686777F" w14:textId="77777777" w:rsidR="00D1000B" w:rsidRPr="00C6470A" w:rsidRDefault="00D1000B" w:rsidP="00D1000B">
      <w:pPr>
        <w:jc w:val="center"/>
        <w:rPr>
          <w:rFonts w:asciiTheme="majorHAnsi" w:hAnsiTheme="majorHAnsi"/>
        </w:rPr>
      </w:pPr>
    </w:p>
    <w:tbl>
      <w:tblPr>
        <w:tblW w:w="57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4113"/>
        <w:gridCol w:w="3571"/>
        <w:gridCol w:w="2097"/>
      </w:tblGrid>
      <w:tr w:rsidR="00864946" w:rsidRPr="00C6470A" w14:paraId="2087F87E" w14:textId="77777777" w:rsidTr="00864946">
        <w:trPr>
          <w:trHeight w:val="881"/>
          <w:jc w:val="center"/>
        </w:trPr>
        <w:tc>
          <w:tcPr>
            <w:tcW w:w="335" w:type="pct"/>
            <w:shd w:val="clear" w:color="auto" w:fill="C0C0C0"/>
            <w:vAlign w:val="center"/>
            <w:hideMark/>
          </w:tcPr>
          <w:p w14:paraId="1FA34CB5" w14:textId="77777777" w:rsidR="00864946" w:rsidRPr="00C6470A" w:rsidRDefault="00864946" w:rsidP="00304F3F">
            <w:pPr>
              <w:snapToGrid w:val="0"/>
              <w:jc w:val="center"/>
              <w:rPr>
                <w:rFonts w:asciiTheme="majorHAnsi" w:hAnsiTheme="majorHAnsi" w:cs="Arial"/>
                <w:b/>
                <w:sz w:val="20"/>
                <w:szCs w:val="20"/>
              </w:rPr>
            </w:pPr>
            <w:r w:rsidRPr="00C6470A">
              <w:rPr>
                <w:rFonts w:asciiTheme="majorHAnsi" w:hAnsiTheme="majorHAnsi" w:cs="Arial"/>
                <w:b/>
                <w:sz w:val="20"/>
                <w:szCs w:val="20"/>
              </w:rPr>
              <w:t>L.p.</w:t>
            </w:r>
          </w:p>
        </w:tc>
        <w:tc>
          <w:tcPr>
            <w:tcW w:w="1961" w:type="pct"/>
            <w:shd w:val="clear" w:color="auto" w:fill="C0C0C0"/>
            <w:vAlign w:val="center"/>
          </w:tcPr>
          <w:p w14:paraId="56C2821C" w14:textId="77777777" w:rsidR="00864946" w:rsidRPr="00C6470A" w:rsidRDefault="004B011C" w:rsidP="00304F3F">
            <w:pPr>
              <w:snapToGrid w:val="0"/>
              <w:jc w:val="center"/>
              <w:rPr>
                <w:rFonts w:asciiTheme="majorHAnsi" w:hAnsiTheme="majorHAnsi" w:cs="Arial"/>
                <w:b/>
                <w:sz w:val="20"/>
                <w:szCs w:val="20"/>
              </w:rPr>
            </w:pPr>
            <w:r>
              <w:rPr>
                <w:rFonts w:asciiTheme="majorHAnsi" w:hAnsiTheme="majorHAnsi" w:cs="Arial"/>
                <w:b/>
                <w:sz w:val="20"/>
                <w:szCs w:val="20"/>
              </w:rPr>
              <w:t>Stanowisko</w:t>
            </w:r>
          </w:p>
        </w:tc>
        <w:tc>
          <w:tcPr>
            <w:tcW w:w="1703" w:type="pct"/>
            <w:shd w:val="clear" w:color="auto" w:fill="C0C0C0"/>
          </w:tcPr>
          <w:p w14:paraId="7F065B83" w14:textId="77777777" w:rsidR="00864946" w:rsidRDefault="00864946" w:rsidP="00304F3F">
            <w:pPr>
              <w:jc w:val="center"/>
              <w:rPr>
                <w:rFonts w:asciiTheme="majorHAnsi" w:hAnsiTheme="majorHAnsi" w:cs="Arial"/>
                <w:b/>
                <w:sz w:val="20"/>
                <w:szCs w:val="20"/>
              </w:rPr>
            </w:pPr>
          </w:p>
          <w:p w14:paraId="31F1ADA5" w14:textId="77777777" w:rsidR="0050666B" w:rsidRDefault="00FB1F09" w:rsidP="00864946">
            <w:pPr>
              <w:jc w:val="center"/>
              <w:rPr>
                <w:rFonts w:asciiTheme="majorHAnsi" w:hAnsiTheme="majorHAnsi" w:cs="Arial"/>
                <w:b/>
                <w:sz w:val="20"/>
                <w:szCs w:val="20"/>
              </w:rPr>
            </w:pPr>
            <w:r>
              <w:rPr>
                <w:rFonts w:asciiTheme="majorHAnsi" w:hAnsiTheme="majorHAnsi" w:cs="Arial"/>
                <w:b/>
                <w:sz w:val="20"/>
                <w:szCs w:val="20"/>
              </w:rPr>
              <w:t>Rodzaj p</w:t>
            </w:r>
            <w:r w:rsidR="00864946">
              <w:rPr>
                <w:rFonts w:asciiTheme="majorHAnsi" w:hAnsiTheme="majorHAnsi" w:cs="Arial"/>
                <w:b/>
                <w:sz w:val="20"/>
                <w:szCs w:val="20"/>
              </w:rPr>
              <w:t>acjent</w:t>
            </w:r>
            <w:r>
              <w:rPr>
                <w:rFonts w:asciiTheme="majorHAnsi" w:hAnsiTheme="majorHAnsi" w:cs="Arial"/>
                <w:b/>
                <w:sz w:val="20"/>
                <w:szCs w:val="20"/>
              </w:rPr>
              <w:t>a</w:t>
            </w:r>
          </w:p>
          <w:p w14:paraId="1F9F72ED" w14:textId="77777777" w:rsidR="00864946" w:rsidRPr="00090ACF" w:rsidRDefault="00FB1F09" w:rsidP="00864946">
            <w:pPr>
              <w:jc w:val="center"/>
              <w:rPr>
                <w:rFonts w:asciiTheme="majorHAnsi" w:hAnsiTheme="majorHAnsi" w:cs="Arial"/>
                <w:b/>
                <w:sz w:val="20"/>
                <w:szCs w:val="20"/>
              </w:rPr>
            </w:pPr>
            <w:r>
              <w:rPr>
                <w:rFonts w:asciiTheme="majorHAnsi" w:hAnsiTheme="majorHAnsi" w:cs="Arial"/>
                <w:b/>
                <w:sz w:val="20"/>
                <w:szCs w:val="20"/>
              </w:rPr>
              <w:t>(</w:t>
            </w:r>
            <w:r w:rsidR="003C4C5D" w:rsidRPr="00090ACF">
              <w:rPr>
                <w:rFonts w:asciiTheme="majorHAnsi" w:hAnsiTheme="majorHAnsi" w:cs="Arial"/>
                <w:b/>
                <w:spacing w:val="4"/>
                <w:sz w:val="20"/>
                <w:szCs w:val="20"/>
              </w:rPr>
              <w:t xml:space="preserve">pacjent paliatywny/onkologiczny lub </w:t>
            </w:r>
            <w:r w:rsidR="004B011C" w:rsidRPr="00090ACF">
              <w:rPr>
                <w:rFonts w:asciiTheme="majorHAnsi" w:hAnsiTheme="majorHAnsi" w:cs="Arial"/>
                <w:b/>
                <w:sz w:val="20"/>
                <w:szCs w:val="20"/>
              </w:rPr>
              <w:t xml:space="preserve">opiekun faktyczny pacjenta </w:t>
            </w:r>
            <w:r w:rsidR="0050666B" w:rsidRPr="00090ACF">
              <w:rPr>
                <w:rFonts w:asciiTheme="majorHAnsi" w:hAnsiTheme="majorHAnsi" w:cs="Arial"/>
                <w:b/>
                <w:sz w:val="20"/>
                <w:szCs w:val="20"/>
              </w:rPr>
              <w:t>paliatywn</w:t>
            </w:r>
            <w:r w:rsidR="004B011C" w:rsidRPr="00090ACF">
              <w:rPr>
                <w:rFonts w:asciiTheme="majorHAnsi" w:hAnsiTheme="majorHAnsi" w:cs="Arial"/>
                <w:b/>
                <w:sz w:val="20"/>
                <w:szCs w:val="20"/>
              </w:rPr>
              <w:t>ego</w:t>
            </w:r>
            <w:r w:rsidR="0050666B" w:rsidRPr="00090ACF">
              <w:rPr>
                <w:rFonts w:asciiTheme="majorHAnsi" w:hAnsiTheme="majorHAnsi" w:cs="Arial"/>
                <w:b/>
                <w:sz w:val="20"/>
                <w:szCs w:val="20"/>
              </w:rPr>
              <w:t>/onkologiczn</w:t>
            </w:r>
            <w:r w:rsidR="004B011C" w:rsidRPr="00090ACF">
              <w:rPr>
                <w:rFonts w:asciiTheme="majorHAnsi" w:hAnsiTheme="majorHAnsi" w:cs="Arial"/>
                <w:b/>
                <w:sz w:val="20"/>
                <w:szCs w:val="20"/>
              </w:rPr>
              <w:t>ego</w:t>
            </w:r>
            <w:r w:rsidR="003C4C5D" w:rsidRPr="00090ACF">
              <w:rPr>
                <w:rFonts w:asciiTheme="majorHAnsi" w:hAnsiTheme="majorHAnsi" w:cs="Arial"/>
                <w:b/>
                <w:sz w:val="20"/>
                <w:szCs w:val="20"/>
              </w:rPr>
              <w:t xml:space="preserve"> </w:t>
            </w:r>
            <w:r w:rsidRPr="00090ACF">
              <w:rPr>
                <w:rFonts w:asciiTheme="majorHAnsi" w:hAnsiTheme="majorHAnsi" w:cs="Arial"/>
                <w:b/>
                <w:sz w:val="20"/>
                <w:szCs w:val="20"/>
              </w:rPr>
              <w:t>lub inny)</w:t>
            </w:r>
          </w:p>
          <w:p w14:paraId="4308BBB9" w14:textId="77777777" w:rsidR="00824BA8" w:rsidRPr="00C6470A" w:rsidRDefault="00824BA8" w:rsidP="00864946">
            <w:pPr>
              <w:jc w:val="center"/>
              <w:rPr>
                <w:rFonts w:asciiTheme="majorHAnsi" w:hAnsiTheme="majorHAnsi" w:cs="Arial"/>
                <w:b/>
                <w:sz w:val="20"/>
                <w:szCs w:val="20"/>
              </w:rPr>
            </w:pPr>
          </w:p>
        </w:tc>
        <w:tc>
          <w:tcPr>
            <w:tcW w:w="1000" w:type="pct"/>
            <w:shd w:val="clear" w:color="auto" w:fill="C0C0C0"/>
          </w:tcPr>
          <w:p w14:paraId="411688F1" w14:textId="77777777" w:rsidR="00864946" w:rsidRPr="00C6470A" w:rsidRDefault="00864946" w:rsidP="00304F3F">
            <w:pPr>
              <w:jc w:val="center"/>
              <w:rPr>
                <w:rFonts w:asciiTheme="majorHAnsi" w:hAnsiTheme="majorHAnsi" w:cs="Arial"/>
                <w:b/>
                <w:sz w:val="20"/>
                <w:szCs w:val="20"/>
              </w:rPr>
            </w:pPr>
          </w:p>
          <w:p w14:paraId="18904C23" w14:textId="77777777" w:rsidR="00864946" w:rsidRPr="00C6470A" w:rsidRDefault="00864946" w:rsidP="00304F3F">
            <w:pPr>
              <w:jc w:val="center"/>
              <w:rPr>
                <w:rFonts w:asciiTheme="majorHAnsi" w:hAnsiTheme="majorHAnsi" w:cs="Arial"/>
                <w:b/>
                <w:sz w:val="20"/>
                <w:szCs w:val="20"/>
              </w:rPr>
            </w:pPr>
            <w:r w:rsidRPr="00C6470A">
              <w:rPr>
                <w:rFonts w:asciiTheme="majorHAnsi" w:hAnsiTheme="majorHAnsi" w:cs="Arial"/>
                <w:b/>
                <w:sz w:val="20"/>
                <w:szCs w:val="20"/>
              </w:rPr>
              <w:t>Termin realizacji</w:t>
            </w:r>
          </w:p>
          <w:p w14:paraId="72C5923C" w14:textId="77777777" w:rsidR="00864946" w:rsidRPr="00C6470A" w:rsidRDefault="00864946" w:rsidP="00304F3F">
            <w:pPr>
              <w:snapToGrid w:val="0"/>
              <w:jc w:val="center"/>
              <w:rPr>
                <w:rFonts w:asciiTheme="majorHAnsi" w:hAnsiTheme="majorHAnsi" w:cs="Arial"/>
                <w:b/>
                <w:sz w:val="20"/>
                <w:szCs w:val="20"/>
              </w:rPr>
            </w:pPr>
            <w:r w:rsidRPr="00C6470A">
              <w:rPr>
                <w:rFonts w:asciiTheme="majorHAnsi" w:hAnsiTheme="majorHAnsi" w:cs="Arial"/>
                <w:b/>
                <w:sz w:val="20"/>
                <w:szCs w:val="20"/>
              </w:rPr>
              <w:t>od mm/rok do mm/rok</w:t>
            </w:r>
          </w:p>
        </w:tc>
      </w:tr>
      <w:tr w:rsidR="00864946" w:rsidRPr="00C6470A" w14:paraId="467B435F" w14:textId="77777777" w:rsidTr="00864946">
        <w:trPr>
          <w:trHeight w:val="293"/>
          <w:jc w:val="center"/>
        </w:trPr>
        <w:tc>
          <w:tcPr>
            <w:tcW w:w="335" w:type="pct"/>
            <w:hideMark/>
          </w:tcPr>
          <w:p w14:paraId="1B54B472" w14:textId="77777777" w:rsidR="00864946" w:rsidRPr="00C6470A" w:rsidRDefault="00864946" w:rsidP="00304F3F">
            <w:pPr>
              <w:snapToGrid w:val="0"/>
              <w:spacing w:after="200" w:line="276" w:lineRule="auto"/>
              <w:jc w:val="center"/>
              <w:rPr>
                <w:rFonts w:asciiTheme="majorHAnsi" w:hAnsiTheme="majorHAnsi" w:cs="Arial"/>
                <w:bCs/>
                <w:color w:val="000000"/>
                <w:sz w:val="20"/>
                <w:szCs w:val="20"/>
              </w:rPr>
            </w:pPr>
            <w:r w:rsidRPr="00C6470A">
              <w:rPr>
                <w:rFonts w:asciiTheme="majorHAnsi" w:hAnsiTheme="majorHAnsi" w:cs="Arial"/>
                <w:bCs/>
                <w:color w:val="000000"/>
                <w:sz w:val="20"/>
                <w:szCs w:val="20"/>
              </w:rPr>
              <w:t>1.</w:t>
            </w:r>
          </w:p>
        </w:tc>
        <w:tc>
          <w:tcPr>
            <w:tcW w:w="1961" w:type="pct"/>
          </w:tcPr>
          <w:p w14:paraId="1B9B3582" w14:textId="77777777" w:rsidR="00864946" w:rsidRPr="00C6470A" w:rsidRDefault="00864946" w:rsidP="00304F3F">
            <w:pPr>
              <w:snapToGrid w:val="0"/>
              <w:spacing w:after="200" w:line="276" w:lineRule="auto"/>
              <w:jc w:val="center"/>
              <w:rPr>
                <w:rFonts w:asciiTheme="majorHAnsi" w:hAnsiTheme="majorHAnsi" w:cs="Arial"/>
                <w:sz w:val="20"/>
                <w:szCs w:val="20"/>
              </w:rPr>
            </w:pPr>
          </w:p>
        </w:tc>
        <w:tc>
          <w:tcPr>
            <w:tcW w:w="1703" w:type="pct"/>
          </w:tcPr>
          <w:p w14:paraId="2C6089A1" w14:textId="77777777" w:rsidR="00864946" w:rsidRPr="00C6470A" w:rsidRDefault="00864946" w:rsidP="00304F3F">
            <w:pPr>
              <w:snapToGrid w:val="0"/>
              <w:spacing w:after="200" w:line="276" w:lineRule="auto"/>
              <w:jc w:val="center"/>
              <w:rPr>
                <w:rFonts w:asciiTheme="majorHAnsi" w:hAnsiTheme="majorHAnsi" w:cs="Arial"/>
                <w:sz w:val="20"/>
                <w:szCs w:val="20"/>
              </w:rPr>
            </w:pPr>
          </w:p>
        </w:tc>
        <w:tc>
          <w:tcPr>
            <w:tcW w:w="1000" w:type="pct"/>
          </w:tcPr>
          <w:p w14:paraId="0E8CB152" w14:textId="77777777" w:rsidR="00864946" w:rsidRPr="00C6470A" w:rsidRDefault="00864946" w:rsidP="00304F3F">
            <w:pPr>
              <w:snapToGrid w:val="0"/>
              <w:spacing w:after="200" w:line="276" w:lineRule="auto"/>
              <w:jc w:val="center"/>
              <w:rPr>
                <w:rFonts w:asciiTheme="majorHAnsi" w:hAnsiTheme="majorHAnsi" w:cs="Arial"/>
                <w:sz w:val="20"/>
                <w:szCs w:val="20"/>
              </w:rPr>
            </w:pPr>
          </w:p>
        </w:tc>
      </w:tr>
      <w:tr w:rsidR="00864946" w:rsidRPr="00C6470A" w14:paraId="64F412DC" w14:textId="77777777" w:rsidTr="00864946">
        <w:trPr>
          <w:trHeight w:val="293"/>
          <w:jc w:val="center"/>
        </w:trPr>
        <w:tc>
          <w:tcPr>
            <w:tcW w:w="335" w:type="pct"/>
            <w:hideMark/>
          </w:tcPr>
          <w:p w14:paraId="01D47047"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r w:rsidRPr="00C6470A">
              <w:rPr>
                <w:rFonts w:asciiTheme="majorHAnsi" w:hAnsiTheme="majorHAnsi" w:cs="Arial"/>
                <w:color w:val="000000"/>
                <w:sz w:val="20"/>
                <w:szCs w:val="20"/>
              </w:rPr>
              <w:t>2</w:t>
            </w:r>
          </w:p>
        </w:tc>
        <w:tc>
          <w:tcPr>
            <w:tcW w:w="1961" w:type="pct"/>
          </w:tcPr>
          <w:p w14:paraId="4DE40253"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p>
        </w:tc>
        <w:tc>
          <w:tcPr>
            <w:tcW w:w="1703" w:type="pct"/>
          </w:tcPr>
          <w:p w14:paraId="3F39FC47"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p>
        </w:tc>
        <w:tc>
          <w:tcPr>
            <w:tcW w:w="1000" w:type="pct"/>
          </w:tcPr>
          <w:p w14:paraId="2E8FFD45"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p>
        </w:tc>
      </w:tr>
      <w:tr w:rsidR="00864946" w:rsidRPr="00C6470A" w14:paraId="07F437E2" w14:textId="77777777" w:rsidTr="00864946">
        <w:trPr>
          <w:trHeight w:val="270"/>
          <w:jc w:val="center"/>
        </w:trPr>
        <w:tc>
          <w:tcPr>
            <w:tcW w:w="335" w:type="pct"/>
            <w:hideMark/>
          </w:tcPr>
          <w:p w14:paraId="0284771D"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r w:rsidRPr="00C6470A">
              <w:rPr>
                <w:rFonts w:asciiTheme="majorHAnsi" w:hAnsiTheme="majorHAnsi" w:cs="Arial"/>
                <w:color w:val="000000"/>
                <w:sz w:val="20"/>
                <w:szCs w:val="20"/>
              </w:rPr>
              <w:t>3.</w:t>
            </w:r>
          </w:p>
        </w:tc>
        <w:tc>
          <w:tcPr>
            <w:tcW w:w="1961" w:type="pct"/>
          </w:tcPr>
          <w:p w14:paraId="2EDA4A4F"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p>
        </w:tc>
        <w:tc>
          <w:tcPr>
            <w:tcW w:w="1703" w:type="pct"/>
          </w:tcPr>
          <w:p w14:paraId="07618A14"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p>
        </w:tc>
        <w:tc>
          <w:tcPr>
            <w:tcW w:w="1000" w:type="pct"/>
          </w:tcPr>
          <w:p w14:paraId="43FACF6C"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p>
        </w:tc>
      </w:tr>
      <w:tr w:rsidR="00864946" w:rsidRPr="00C6470A" w14:paraId="6820E3E8" w14:textId="77777777" w:rsidTr="00864946">
        <w:trPr>
          <w:trHeight w:val="270"/>
          <w:jc w:val="center"/>
        </w:trPr>
        <w:tc>
          <w:tcPr>
            <w:tcW w:w="335" w:type="pct"/>
          </w:tcPr>
          <w:p w14:paraId="3F107DD1"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r w:rsidRPr="00C6470A">
              <w:rPr>
                <w:rFonts w:asciiTheme="majorHAnsi" w:hAnsiTheme="majorHAnsi" w:cs="Arial"/>
                <w:color w:val="000000"/>
                <w:sz w:val="20"/>
                <w:szCs w:val="20"/>
              </w:rPr>
              <w:t>4.</w:t>
            </w:r>
          </w:p>
        </w:tc>
        <w:tc>
          <w:tcPr>
            <w:tcW w:w="1961" w:type="pct"/>
          </w:tcPr>
          <w:p w14:paraId="76B794E9"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p>
        </w:tc>
        <w:tc>
          <w:tcPr>
            <w:tcW w:w="1703" w:type="pct"/>
          </w:tcPr>
          <w:p w14:paraId="7BD8B49D"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p>
        </w:tc>
        <w:tc>
          <w:tcPr>
            <w:tcW w:w="1000" w:type="pct"/>
          </w:tcPr>
          <w:p w14:paraId="4395E28C"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p>
        </w:tc>
      </w:tr>
    </w:tbl>
    <w:p w14:paraId="50D42D52" w14:textId="77777777" w:rsidR="00824BA8" w:rsidRDefault="00824BA8" w:rsidP="00D1000B">
      <w:pPr>
        <w:autoSpaceDE w:val="0"/>
        <w:autoSpaceDN w:val="0"/>
        <w:adjustRightInd w:val="0"/>
        <w:jc w:val="both"/>
        <w:rPr>
          <w:rFonts w:asciiTheme="majorHAnsi" w:eastAsia="Calibri" w:hAnsiTheme="majorHAnsi" w:cs="Tahoma"/>
          <w:lang w:eastAsia="en-US"/>
        </w:rPr>
      </w:pPr>
    </w:p>
    <w:p w14:paraId="76DB8E29" w14:textId="77777777" w:rsidR="00D1000B" w:rsidRPr="00C6470A" w:rsidRDefault="00D1000B" w:rsidP="00D1000B">
      <w:pPr>
        <w:autoSpaceDE w:val="0"/>
        <w:autoSpaceDN w:val="0"/>
        <w:adjustRightInd w:val="0"/>
        <w:jc w:val="both"/>
        <w:rPr>
          <w:rFonts w:asciiTheme="majorHAnsi" w:hAnsiTheme="majorHAnsi"/>
          <w:bCs/>
          <w:color w:val="000000"/>
          <w:sz w:val="22"/>
          <w:lang w:eastAsia="en-US"/>
        </w:rPr>
      </w:pPr>
      <w:r w:rsidRPr="00C6470A">
        <w:rPr>
          <w:rFonts w:asciiTheme="majorHAnsi" w:eastAsia="Calibri" w:hAnsiTheme="majorHAnsi" w:cs="Tahoma"/>
          <w:lang w:eastAsia="en-US"/>
        </w:rPr>
        <w:t>*</w:t>
      </w:r>
      <w:r w:rsidRPr="00C6470A">
        <w:rPr>
          <w:rFonts w:asciiTheme="majorHAnsi" w:eastAsia="Calibri" w:hAnsiTheme="majorHAnsi" w:cs="Tahoma"/>
          <w:sz w:val="22"/>
          <w:lang w:eastAsia="en-US"/>
        </w:rPr>
        <w:t xml:space="preserve">Można </w:t>
      </w:r>
      <w:r w:rsidRPr="00C6470A">
        <w:rPr>
          <w:rFonts w:asciiTheme="majorHAnsi" w:hAnsiTheme="majorHAnsi"/>
          <w:bCs/>
          <w:color w:val="000000"/>
          <w:sz w:val="22"/>
          <w:lang w:eastAsia="en-US"/>
        </w:rPr>
        <w:t>dodawać kolejne wiersze</w:t>
      </w:r>
    </w:p>
    <w:p w14:paraId="5FE99FE5" w14:textId="77777777" w:rsidR="00D1000B" w:rsidRPr="00C6470A" w:rsidRDefault="00D1000B" w:rsidP="00D1000B">
      <w:pPr>
        <w:suppressAutoHyphens/>
        <w:autoSpaceDN w:val="0"/>
        <w:ind w:left="3538" w:firstLine="709"/>
        <w:jc w:val="right"/>
        <w:rPr>
          <w:rFonts w:asciiTheme="majorHAnsi" w:hAnsiTheme="majorHAnsi" w:cs="Calibri"/>
          <w:kern w:val="3"/>
          <w:sz w:val="22"/>
          <w:szCs w:val="22"/>
          <w:lang w:eastAsia="zh-CN"/>
        </w:rPr>
      </w:pPr>
    </w:p>
    <w:p w14:paraId="20A80EB4" w14:textId="77777777" w:rsidR="00D1000B" w:rsidRPr="00C6470A" w:rsidRDefault="00D1000B" w:rsidP="00D1000B">
      <w:pPr>
        <w:suppressAutoHyphens/>
        <w:autoSpaceDN w:val="0"/>
        <w:jc w:val="both"/>
        <w:rPr>
          <w:rFonts w:asciiTheme="majorHAnsi" w:hAnsiTheme="majorHAnsi" w:cs="Calibri"/>
          <w:kern w:val="3"/>
          <w:sz w:val="22"/>
          <w:szCs w:val="22"/>
          <w:lang w:eastAsia="zh-CN"/>
        </w:rPr>
      </w:pPr>
    </w:p>
    <w:p w14:paraId="6A48C231" w14:textId="77777777" w:rsidR="00D1000B" w:rsidRPr="00C6470A" w:rsidRDefault="00D1000B" w:rsidP="00D1000B">
      <w:pPr>
        <w:jc w:val="right"/>
        <w:rPr>
          <w:rFonts w:ascii="Cambria" w:hAnsi="Cambria"/>
          <w:sz w:val="20"/>
          <w:szCs w:val="20"/>
        </w:rPr>
      </w:pPr>
      <w:r w:rsidRPr="00C6470A">
        <w:rPr>
          <w:rFonts w:ascii="Cambria" w:hAnsi="Cambria"/>
          <w:sz w:val="20"/>
          <w:szCs w:val="20"/>
        </w:rPr>
        <w:t>____________________________________</w:t>
      </w:r>
    </w:p>
    <w:p w14:paraId="044EB17D" w14:textId="77777777" w:rsidR="00D1000B" w:rsidRPr="00C6470A" w:rsidRDefault="00D1000B" w:rsidP="00D1000B">
      <w:pPr>
        <w:jc w:val="right"/>
        <w:rPr>
          <w:rFonts w:ascii="Cambria" w:hAnsi="Cambria"/>
          <w:sz w:val="20"/>
          <w:szCs w:val="20"/>
        </w:rPr>
      </w:pPr>
      <w:r w:rsidRPr="00C6470A">
        <w:rPr>
          <w:rFonts w:ascii="Cambria" w:hAnsi="Cambria"/>
          <w:sz w:val="20"/>
          <w:szCs w:val="20"/>
        </w:rPr>
        <w:t xml:space="preserve">Data i Czytelny Podpis osoby uprawnionej                       </w:t>
      </w:r>
    </w:p>
    <w:p w14:paraId="59FBBA29" w14:textId="77777777" w:rsidR="00D1000B" w:rsidRPr="00C6470A" w:rsidRDefault="00D1000B" w:rsidP="00D1000B">
      <w:pPr>
        <w:jc w:val="right"/>
        <w:rPr>
          <w:rFonts w:ascii="Cambria" w:hAnsi="Cambria"/>
          <w:sz w:val="20"/>
          <w:szCs w:val="20"/>
        </w:rPr>
      </w:pPr>
      <w:r w:rsidRPr="00C6470A">
        <w:rPr>
          <w:rFonts w:ascii="Cambria" w:hAnsi="Cambria"/>
          <w:sz w:val="20"/>
          <w:szCs w:val="20"/>
        </w:rPr>
        <w:t xml:space="preserve">                                                                                        do reprezentowania Wykonawcy</w:t>
      </w:r>
    </w:p>
    <w:p w14:paraId="2921A81D" w14:textId="77777777" w:rsidR="00D1000B" w:rsidRPr="00C6470A" w:rsidRDefault="00D1000B" w:rsidP="00D1000B">
      <w:pPr>
        <w:rPr>
          <w:rFonts w:ascii="Cambria" w:hAnsi="Cambria"/>
        </w:rPr>
      </w:pPr>
    </w:p>
    <w:p w14:paraId="0B3B259F" w14:textId="77777777" w:rsidR="00D1000B" w:rsidRDefault="00D1000B" w:rsidP="00D1000B">
      <w:pPr>
        <w:jc w:val="center"/>
      </w:pPr>
    </w:p>
    <w:p w14:paraId="771F0A5E" w14:textId="77777777" w:rsidR="00D1000B" w:rsidRDefault="00D1000B" w:rsidP="00D1000B">
      <w:pPr>
        <w:pStyle w:val="Tekstpodstawowy"/>
        <w:rPr>
          <w:rFonts w:ascii="Arial" w:hAnsi="Arial" w:cs="Arial"/>
          <w:sz w:val="20"/>
          <w:szCs w:val="20"/>
          <w:highlight w:val="yellow"/>
        </w:rPr>
      </w:pPr>
    </w:p>
    <w:p w14:paraId="7CDDAE88" w14:textId="77777777" w:rsidR="00D1000B" w:rsidRDefault="00D1000B" w:rsidP="00D1000B">
      <w:pPr>
        <w:pStyle w:val="Tekstpodstawowy"/>
        <w:rPr>
          <w:rFonts w:ascii="Arial" w:hAnsi="Arial" w:cs="Arial"/>
          <w:sz w:val="20"/>
          <w:szCs w:val="20"/>
          <w:highlight w:val="yellow"/>
        </w:rPr>
      </w:pPr>
    </w:p>
    <w:p w14:paraId="5F7D974F" w14:textId="77777777" w:rsidR="00D1000B" w:rsidRDefault="00D1000B" w:rsidP="00D1000B">
      <w:pPr>
        <w:pStyle w:val="Tekstpodstawowy"/>
        <w:rPr>
          <w:rFonts w:ascii="Arial" w:hAnsi="Arial" w:cs="Arial"/>
          <w:sz w:val="20"/>
          <w:szCs w:val="20"/>
          <w:highlight w:val="yellow"/>
        </w:rPr>
      </w:pPr>
    </w:p>
    <w:p w14:paraId="70228DEF" w14:textId="77777777" w:rsidR="00D1000B" w:rsidRDefault="00D1000B" w:rsidP="00D1000B">
      <w:pPr>
        <w:pStyle w:val="Tekstpodstawowy"/>
        <w:rPr>
          <w:rFonts w:ascii="Arial" w:hAnsi="Arial" w:cs="Arial"/>
          <w:sz w:val="20"/>
          <w:szCs w:val="20"/>
          <w:highlight w:val="yellow"/>
        </w:rPr>
      </w:pPr>
    </w:p>
    <w:p w14:paraId="78ABFAAA" w14:textId="77777777" w:rsidR="00D1000B" w:rsidRDefault="00D1000B" w:rsidP="00D1000B">
      <w:pPr>
        <w:pStyle w:val="Tekstpodstawowy"/>
        <w:rPr>
          <w:rFonts w:ascii="Arial" w:hAnsi="Arial" w:cs="Arial"/>
          <w:sz w:val="20"/>
          <w:szCs w:val="20"/>
          <w:highlight w:val="yellow"/>
        </w:rPr>
      </w:pPr>
    </w:p>
    <w:p w14:paraId="78BC3AE0" w14:textId="77777777" w:rsidR="00AE5B1B" w:rsidRDefault="00AE5B1B" w:rsidP="00D1000B">
      <w:pPr>
        <w:pStyle w:val="Tekstpodstawowy"/>
        <w:rPr>
          <w:rFonts w:ascii="Arial" w:hAnsi="Arial" w:cs="Arial"/>
          <w:sz w:val="20"/>
          <w:szCs w:val="20"/>
          <w:highlight w:val="yellow"/>
        </w:rPr>
      </w:pPr>
    </w:p>
    <w:p w14:paraId="682B8B99" w14:textId="51165F69" w:rsidR="00D1000B" w:rsidRDefault="00D1000B" w:rsidP="00D1000B">
      <w:pPr>
        <w:pStyle w:val="Tekstpodstawowy"/>
        <w:rPr>
          <w:rFonts w:ascii="Arial" w:hAnsi="Arial" w:cs="Arial"/>
          <w:sz w:val="20"/>
          <w:szCs w:val="20"/>
          <w:highlight w:val="yellow"/>
        </w:rPr>
      </w:pPr>
    </w:p>
    <w:p w14:paraId="62572977" w14:textId="77777777" w:rsidR="00090ACF" w:rsidRDefault="00090ACF" w:rsidP="00D1000B">
      <w:pPr>
        <w:pStyle w:val="Tekstpodstawowy"/>
        <w:rPr>
          <w:rFonts w:ascii="Arial" w:hAnsi="Arial" w:cs="Arial"/>
          <w:sz w:val="20"/>
          <w:szCs w:val="20"/>
          <w:highlight w:val="yellow"/>
        </w:rPr>
      </w:pPr>
    </w:p>
    <w:p w14:paraId="69975FE5" w14:textId="77777777" w:rsidR="00D1000B" w:rsidRPr="00E623A4" w:rsidRDefault="00D1000B" w:rsidP="00D1000B">
      <w:pPr>
        <w:pStyle w:val="Standard"/>
        <w:jc w:val="right"/>
        <w:rPr>
          <w:rFonts w:asciiTheme="majorHAnsi" w:hAnsiTheme="majorHAnsi" w:cs="Calibri"/>
          <w:b/>
          <w:szCs w:val="24"/>
          <w:u w:val="single"/>
          <w:lang w:val="pl-PL"/>
        </w:rPr>
      </w:pPr>
      <w:r w:rsidRPr="00E623A4">
        <w:rPr>
          <w:rFonts w:asciiTheme="majorHAnsi" w:hAnsiTheme="majorHAnsi" w:cs="Calibri"/>
          <w:b/>
          <w:szCs w:val="24"/>
          <w:u w:val="single"/>
          <w:lang w:val="pl-PL"/>
        </w:rPr>
        <w:lastRenderedPageBreak/>
        <w:t>Załącznik nr 4 do Zapytania ofertowego –  Klauzula informacyjna</w:t>
      </w:r>
    </w:p>
    <w:tbl>
      <w:tblPr>
        <w:tblStyle w:val="Tabela-Siatka1"/>
        <w:tblW w:w="0" w:type="auto"/>
        <w:tblLook w:val="04A0" w:firstRow="1" w:lastRow="0" w:firstColumn="1" w:lastColumn="0" w:noHBand="0" w:noVBand="1"/>
      </w:tblPr>
      <w:tblGrid>
        <w:gridCol w:w="9070"/>
      </w:tblGrid>
      <w:tr w:rsidR="00D1000B" w:rsidRPr="005F3A49" w14:paraId="08B13680" w14:textId="77777777" w:rsidTr="00304F3F">
        <w:tc>
          <w:tcPr>
            <w:tcW w:w="9210" w:type="dxa"/>
            <w:tcBorders>
              <w:top w:val="nil"/>
              <w:left w:val="nil"/>
              <w:bottom w:val="nil"/>
              <w:right w:val="nil"/>
            </w:tcBorders>
            <w:shd w:val="clear" w:color="auto" w:fill="D9D9D9"/>
          </w:tcPr>
          <w:p w14:paraId="6F46C2EF" w14:textId="77777777" w:rsidR="00D1000B" w:rsidRPr="005F3A49" w:rsidRDefault="00D1000B" w:rsidP="00304F3F">
            <w:pPr>
              <w:rPr>
                <w:rFonts w:ascii="Cambria" w:hAnsi="Cambria"/>
                <w:b/>
              </w:rPr>
            </w:pPr>
            <w:r w:rsidRPr="005F3A49">
              <w:rPr>
                <w:rFonts w:ascii="Cambria" w:hAnsi="Cambria"/>
                <w:b/>
              </w:rPr>
              <w:t>Klauzula informacyjna w zakresie przetwarzania danych osobowych</w:t>
            </w:r>
          </w:p>
        </w:tc>
      </w:tr>
    </w:tbl>
    <w:p w14:paraId="118480BA" w14:textId="77777777" w:rsidR="00D1000B" w:rsidRPr="005F3A49" w:rsidRDefault="00D1000B" w:rsidP="00D1000B">
      <w:pPr>
        <w:jc w:val="both"/>
        <w:rPr>
          <w:rFonts w:ascii="Cambria" w:hAnsi="Cambria"/>
        </w:rPr>
      </w:pPr>
    </w:p>
    <w:p w14:paraId="234B2A33" w14:textId="77777777" w:rsidR="00D1000B" w:rsidRPr="00254F8F" w:rsidRDefault="00D1000B" w:rsidP="00D1000B">
      <w:pPr>
        <w:jc w:val="both"/>
        <w:rPr>
          <w:rFonts w:asciiTheme="majorHAnsi" w:hAnsiTheme="majorHAnsi"/>
          <w:sz w:val="22"/>
          <w:szCs w:val="22"/>
        </w:rPr>
      </w:pPr>
      <w:r w:rsidRPr="00254F8F">
        <w:rPr>
          <w:rFonts w:asciiTheme="majorHAnsi" w:hAnsiTheme="maj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159EBD13" w14:textId="77777777"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Administratorem Pana/Pani osobowych jest odpowiednio:</w:t>
      </w:r>
    </w:p>
    <w:p w14:paraId="05C82D84" w14:textId="77777777" w:rsidR="00D1000B" w:rsidRPr="00254F8F" w:rsidRDefault="00D1000B" w:rsidP="008B662F">
      <w:pPr>
        <w:numPr>
          <w:ilvl w:val="2"/>
          <w:numId w:val="26"/>
        </w:numPr>
        <w:jc w:val="both"/>
        <w:rPr>
          <w:rFonts w:asciiTheme="majorHAnsi" w:hAnsiTheme="majorHAnsi" w:cs="Calibri"/>
          <w:sz w:val="22"/>
          <w:szCs w:val="22"/>
        </w:rPr>
      </w:pPr>
      <w:r w:rsidRPr="00254F8F">
        <w:rPr>
          <w:rFonts w:asciiTheme="majorHAnsi" w:hAnsiTheme="majorHAnsi" w:cs="Calibri"/>
          <w:sz w:val="22"/>
          <w:szCs w:val="22"/>
        </w:rPr>
        <w:t>Zarząd Województwa Łódzkiego dla zbioru danych osobowych i kategorii osób, których dane dotyczą, przetwarzanych w ramach Regionalnego Programu Operacyjnego Województwa Łódzkiego na lata 2014-2020,</w:t>
      </w:r>
    </w:p>
    <w:p w14:paraId="6B86C97D" w14:textId="77777777" w:rsidR="00D1000B" w:rsidRPr="00254F8F" w:rsidRDefault="00D1000B" w:rsidP="008B662F">
      <w:pPr>
        <w:numPr>
          <w:ilvl w:val="2"/>
          <w:numId w:val="26"/>
        </w:numPr>
        <w:jc w:val="both"/>
        <w:rPr>
          <w:rFonts w:asciiTheme="majorHAnsi" w:hAnsiTheme="majorHAnsi" w:cs="Calibri"/>
          <w:sz w:val="22"/>
          <w:szCs w:val="22"/>
        </w:rPr>
      </w:pPr>
      <w:r w:rsidRPr="00254F8F">
        <w:rPr>
          <w:rFonts w:asciiTheme="majorHAnsi" w:hAnsiTheme="majorHAnsi" w:cs="Calibri"/>
          <w:sz w:val="22"/>
          <w:szCs w:val="22"/>
        </w:rPr>
        <w:t>Minister właściwy ds.  rozwoju regionalnego dla zbioru danych osobowych przetwarzanych w „Centralnym systemie teleinformatycznym wspierającym realizację programów operacyjnych”.</w:t>
      </w:r>
    </w:p>
    <w:p w14:paraId="2CECA484" w14:textId="77777777"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Może Pan/Pani skontaktować się z Inspektorem Ochrony Danych wysyłając wiadomość na adres poczty elektronicznej:</w:t>
      </w:r>
    </w:p>
    <w:p w14:paraId="0D702935" w14:textId="77777777" w:rsidR="00D1000B" w:rsidRPr="00254F8F" w:rsidRDefault="00D1000B" w:rsidP="008B662F">
      <w:pPr>
        <w:numPr>
          <w:ilvl w:val="0"/>
          <w:numId w:val="27"/>
        </w:numPr>
        <w:jc w:val="both"/>
        <w:rPr>
          <w:rFonts w:asciiTheme="majorHAnsi" w:hAnsiTheme="majorHAnsi" w:cs="Calibri"/>
          <w:sz w:val="22"/>
          <w:szCs w:val="22"/>
        </w:rPr>
      </w:pPr>
      <w:r w:rsidRPr="00254F8F">
        <w:rPr>
          <w:rFonts w:asciiTheme="majorHAnsi" w:hAnsiTheme="majorHAnsi" w:cs="Calibri"/>
          <w:sz w:val="22"/>
          <w:szCs w:val="22"/>
        </w:rPr>
        <w:t xml:space="preserve">w zakresie danych osobowych i kategorii osób, których dane dotyczą, przetwarzanych w ramach Regionalnego Programu Operacyjnego Województwa Łódzkiego na lata 2014-2020 - </w:t>
      </w:r>
      <w:hyperlink r:id="rId10" w:history="1">
        <w:r w:rsidRPr="00254F8F">
          <w:rPr>
            <w:rFonts w:asciiTheme="majorHAnsi" w:hAnsiTheme="majorHAnsi" w:cs="Calibri"/>
            <w:color w:val="0000FF"/>
            <w:sz w:val="22"/>
            <w:szCs w:val="22"/>
            <w:u w:val="single"/>
          </w:rPr>
          <w:t>iod@lodzkie.pl</w:t>
        </w:r>
      </w:hyperlink>
    </w:p>
    <w:p w14:paraId="22E99426" w14:textId="77777777" w:rsidR="00D1000B" w:rsidRPr="00254F8F" w:rsidRDefault="00D1000B" w:rsidP="008B662F">
      <w:pPr>
        <w:numPr>
          <w:ilvl w:val="0"/>
          <w:numId w:val="27"/>
        </w:numPr>
        <w:jc w:val="both"/>
        <w:rPr>
          <w:rFonts w:asciiTheme="majorHAnsi" w:hAnsiTheme="majorHAnsi" w:cs="Calibri"/>
          <w:sz w:val="22"/>
          <w:szCs w:val="22"/>
        </w:rPr>
      </w:pPr>
      <w:r w:rsidRPr="00254F8F">
        <w:rPr>
          <w:rFonts w:asciiTheme="majorHAnsi" w:hAnsiTheme="majorHAnsi" w:cs="Calibri"/>
          <w:sz w:val="22"/>
          <w:szCs w:val="22"/>
        </w:rPr>
        <w:t xml:space="preserve">w zakresie zbioru danych osobowych przetwarzanych w „Centralnym systemie teleinformatycznym wspierającym realizację programów operacyjnych”: iod@miir.gov.pl </w:t>
      </w:r>
    </w:p>
    <w:p w14:paraId="75E52AA0" w14:textId="77777777" w:rsidR="00D1000B" w:rsidRPr="00724F3F" w:rsidRDefault="00D1000B" w:rsidP="008B662F">
      <w:pPr>
        <w:numPr>
          <w:ilvl w:val="0"/>
          <w:numId w:val="27"/>
        </w:numPr>
        <w:jc w:val="both"/>
        <w:rPr>
          <w:rFonts w:asciiTheme="majorHAnsi" w:hAnsiTheme="majorHAnsi" w:cs="Calibri"/>
          <w:sz w:val="22"/>
          <w:szCs w:val="22"/>
        </w:rPr>
      </w:pPr>
      <w:r w:rsidRPr="00724F3F">
        <w:rPr>
          <w:rFonts w:asciiTheme="majorHAnsi" w:hAnsiTheme="majorHAnsi" w:cs="Calibri"/>
          <w:sz w:val="22"/>
          <w:szCs w:val="22"/>
        </w:rPr>
        <w:t xml:space="preserve">lub adres poczty </w:t>
      </w:r>
      <w:r w:rsidR="00724F3F" w:rsidRPr="00724F3F">
        <w:rPr>
          <w:rFonts w:asciiTheme="majorHAnsi" w:hAnsiTheme="majorHAnsi" w:cs="Calibri"/>
          <w:sz w:val="22"/>
          <w:szCs w:val="22"/>
        </w:rPr>
        <w:t>marta.orlikowska@gptogatus.pl</w:t>
      </w:r>
      <w:r w:rsidRPr="00724F3F">
        <w:rPr>
          <w:rFonts w:asciiTheme="majorHAnsi" w:hAnsiTheme="majorHAnsi" w:cs="Calibri"/>
          <w:sz w:val="22"/>
          <w:szCs w:val="22"/>
        </w:rPr>
        <w:t xml:space="preserve"> (gdy ma to zastosowanie - należy podać dane kontaktowe inspektora ochrony danych u Beneficjenta).</w:t>
      </w:r>
    </w:p>
    <w:p w14:paraId="73A13E7F" w14:textId="77777777"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Pana/Pani dane osobowe będą przetwarzane wyłącznie w celu realizacji Projektu „</w:t>
      </w:r>
      <w:r w:rsidR="00724F3F">
        <w:rPr>
          <w:rFonts w:asciiTheme="majorHAnsi" w:hAnsiTheme="majorHAnsi" w:cs="Calibri"/>
          <w:sz w:val="22"/>
          <w:szCs w:val="22"/>
        </w:rPr>
        <w:t>Opieka szyta na miarę</w:t>
      </w:r>
      <w:r w:rsidRPr="00254F8F">
        <w:rPr>
          <w:rFonts w:asciiTheme="majorHAnsi" w:hAnsiTheme="majorHAnsi" w:cs="Calibri"/>
          <w:sz w:val="22"/>
          <w:szCs w:val="22"/>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0BE79071" w14:textId="77777777"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 xml:space="preserve">Przetwarzanie Pana/Pani danych osobowych jest zgodne z prawem i spełnia warunki, o których mowa art. 6 ust. 1 lit. c oraz art. 9 ust. 2 lit. g i h oraz i (litery h i i dotyczą projektów z obszaru zdrowia) Rozporządzenia Parlamentu Europejskiego i Rady (UE) 2016/679 - dane osobowe są niezbędne dla realizacji Regionalnego Programu Operacyjnego Województwa Łódzkiego na lata 2014-2020 na podstawie: </w:t>
      </w:r>
    </w:p>
    <w:p w14:paraId="4D9CEDBB" w14:textId="77777777" w:rsidR="00D1000B" w:rsidRPr="00254F8F" w:rsidRDefault="00D1000B" w:rsidP="008B662F">
      <w:pPr>
        <w:numPr>
          <w:ilvl w:val="1"/>
          <w:numId w:val="28"/>
        </w:numPr>
        <w:tabs>
          <w:tab w:val="left" w:pos="357"/>
        </w:tabs>
        <w:jc w:val="both"/>
        <w:rPr>
          <w:rFonts w:asciiTheme="majorHAnsi" w:hAnsiTheme="majorHAnsi" w:cs="Calibri"/>
          <w:sz w:val="22"/>
          <w:szCs w:val="22"/>
        </w:rPr>
      </w:pPr>
      <w:r w:rsidRPr="00254F8F">
        <w:rPr>
          <w:rFonts w:asciiTheme="majorHAnsi" w:hAnsiTheme="majorHAnsi" w:cs="Calibri"/>
          <w:sz w:val="22"/>
          <w:szCs w:val="22"/>
        </w:rPr>
        <w:t>w odniesieniu do zbioru danych osobowych i kategorii osób, których dane dotyczą, przetwarzanych w ramach  Regionalnego Programu Operacyjnego Województwa Łódzkiego na lata 2014-2020:</w:t>
      </w:r>
    </w:p>
    <w:p w14:paraId="1858FEFF" w14:textId="77777777" w:rsidR="00D1000B" w:rsidRPr="00254F8F" w:rsidRDefault="00D1000B" w:rsidP="008B662F">
      <w:pPr>
        <w:numPr>
          <w:ilvl w:val="0"/>
          <w:numId w:val="1"/>
        </w:numPr>
        <w:jc w:val="both"/>
        <w:rPr>
          <w:rFonts w:asciiTheme="majorHAnsi" w:hAnsiTheme="majorHAnsi" w:cs="Calibri"/>
          <w:sz w:val="22"/>
          <w:szCs w:val="22"/>
        </w:rPr>
      </w:pPr>
      <w:r w:rsidRPr="00254F8F">
        <w:rPr>
          <w:rFonts w:asciiTheme="majorHAnsi" w:hAnsiTheme="majorHAnsi" w:cs="Calibri"/>
          <w:sz w:val="22"/>
          <w:szCs w:val="22"/>
        </w:rPr>
        <w:t xml:space="preserve">rozporządzenia Parlamentu Europejskiego i Rady (UE) nr 1303/2013 z dnia </w:t>
      </w:r>
      <w:r w:rsidRPr="00254F8F">
        <w:rPr>
          <w:rFonts w:asciiTheme="majorHAnsi" w:hAnsiTheme="majorHAnsi" w:cs="Calibri"/>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93B2ADF" w14:textId="77777777" w:rsidR="00D1000B" w:rsidRPr="00254F8F" w:rsidRDefault="00D1000B" w:rsidP="008B662F">
      <w:pPr>
        <w:numPr>
          <w:ilvl w:val="0"/>
          <w:numId w:val="1"/>
        </w:numPr>
        <w:jc w:val="both"/>
        <w:rPr>
          <w:rFonts w:asciiTheme="majorHAnsi" w:hAnsiTheme="majorHAnsi" w:cs="Calibri"/>
          <w:sz w:val="22"/>
          <w:szCs w:val="22"/>
        </w:rPr>
      </w:pPr>
      <w:r w:rsidRPr="00254F8F">
        <w:rPr>
          <w:rFonts w:asciiTheme="majorHAnsi" w:hAnsiTheme="majorHAnsi" w:cs="Calibri"/>
          <w:sz w:val="22"/>
          <w:szCs w:val="22"/>
        </w:rPr>
        <w:lastRenderedPageBreak/>
        <w:t xml:space="preserve">rozporządzenia Parlamentu Europejskiego i Rady (UE) nr 1304/2013 z dnia </w:t>
      </w:r>
      <w:r w:rsidRPr="00254F8F">
        <w:rPr>
          <w:rFonts w:asciiTheme="majorHAnsi" w:hAnsiTheme="majorHAnsi" w:cs="Calibri"/>
          <w:sz w:val="22"/>
          <w:szCs w:val="22"/>
        </w:rPr>
        <w:br/>
        <w:t>17 grudnia 2013 r. w sprawie Europejskiego Funduszu Społecznego i uchylającego rozporządzenie Rady (WE) nr 1081/2006,</w:t>
      </w:r>
    </w:p>
    <w:p w14:paraId="5DE86342" w14:textId="77777777" w:rsidR="00D1000B" w:rsidRPr="00254F8F" w:rsidRDefault="00D1000B" w:rsidP="008B662F">
      <w:pPr>
        <w:numPr>
          <w:ilvl w:val="0"/>
          <w:numId w:val="1"/>
        </w:numPr>
        <w:jc w:val="both"/>
        <w:rPr>
          <w:rFonts w:asciiTheme="majorHAnsi" w:hAnsiTheme="majorHAnsi" w:cs="Calibri"/>
          <w:sz w:val="22"/>
          <w:szCs w:val="22"/>
        </w:rPr>
      </w:pPr>
      <w:r w:rsidRPr="00254F8F">
        <w:rPr>
          <w:rFonts w:asciiTheme="majorHAnsi" w:hAnsiTheme="majorHAnsi" w:cs="Calibri"/>
          <w:sz w:val="22"/>
          <w:szCs w:val="22"/>
        </w:rPr>
        <w:t>ustawy z dnia 11 lipca 2014 r. o zasadach realizacji programów w zakresie polityki spójności finansowanych w perspektywie finansowej 2014–2020;</w:t>
      </w:r>
    </w:p>
    <w:p w14:paraId="3734C84C" w14:textId="77777777" w:rsidR="00D1000B" w:rsidRPr="00254F8F" w:rsidRDefault="00D1000B" w:rsidP="008B662F">
      <w:pPr>
        <w:numPr>
          <w:ilvl w:val="1"/>
          <w:numId w:val="28"/>
        </w:numPr>
        <w:jc w:val="both"/>
        <w:rPr>
          <w:rFonts w:asciiTheme="majorHAnsi" w:hAnsiTheme="majorHAnsi" w:cs="Calibri"/>
          <w:sz w:val="22"/>
          <w:szCs w:val="22"/>
        </w:rPr>
      </w:pPr>
      <w:r w:rsidRPr="00254F8F">
        <w:rPr>
          <w:rFonts w:asciiTheme="majorHAnsi" w:hAnsiTheme="majorHAnsi" w:cs="Calibri"/>
          <w:sz w:val="22"/>
          <w:szCs w:val="22"/>
        </w:rPr>
        <w:t xml:space="preserve">w odniesieniu do zbioru danych osobowych przetwarzanych w „Centralnym systemie teleinformatycznym wspierającym realizację programów operacyjnych”: </w:t>
      </w:r>
    </w:p>
    <w:p w14:paraId="7EF4E5F8" w14:textId="77777777" w:rsidR="00D1000B" w:rsidRPr="00254F8F" w:rsidRDefault="00D1000B" w:rsidP="008B662F">
      <w:pPr>
        <w:numPr>
          <w:ilvl w:val="0"/>
          <w:numId w:val="2"/>
        </w:numPr>
        <w:jc w:val="both"/>
        <w:rPr>
          <w:rFonts w:asciiTheme="majorHAnsi" w:hAnsiTheme="majorHAnsi" w:cs="Calibri"/>
          <w:sz w:val="22"/>
          <w:szCs w:val="22"/>
        </w:rPr>
      </w:pPr>
      <w:r w:rsidRPr="00254F8F">
        <w:rPr>
          <w:rFonts w:asciiTheme="majorHAnsi" w:hAnsiTheme="majorHAnsi" w:cs="Calibri"/>
          <w:sz w:val="22"/>
          <w:szCs w:val="22"/>
        </w:rPr>
        <w:t xml:space="preserve">rozporządzenia Parlamentu Europejskiego i Rady (UE) nr 1303/2013 z dnia </w:t>
      </w:r>
      <w:r w:rsidRPr="00254F8F">
        <w:rPr>
          <w:rFonts w:asciiTheme="majorHAnsi" w:hAnsiTheme="majorHAnsi" w:cs="Calibri"/>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4275D8C" w14:textId="77777777" w:rsidR="00D1000B" w:rsidRPr="00254F8F" w:rsidRDefault="00D1000B" w:rsidP="008B662F">
      <w:pPr>
        <w:numPr>
          <w:ilvl w:val="0"/>
          <w:numId w:val="2"/>
        </w:numPr>
        <w:jc w:val="both"/>
        <w:rPr>
          <w:rFonts w:asciiTheme="majorHAnsi" w:hAnsiTheme="majorHAnsi" w:cs="Calibri"/>
          <w:sz w:val="22"/>
          <w:szCs w:val="22"/>
        </w:rPr>
      </w:pPr>
      <w:r w:rsidRPr="00254F8F">
        <w:rPr>
          <w:rFonts w:asciiTheme="majorHAnsi" w:hAnsiTheme="majorHAnsi" w:cs="Calibri"/>
          <w:sz w:val="22"/>
          <w:szCs w:val="22"/>
        </w:rPr>
        <w:t xml:space="preserve">rozporządzenia Parlamentu Europejskiego i Rady (UE) nr 1304/2013 z dnia </w:t>
      </w:r>
      <w:r w:rsidRPr="00254F8F">
        <w:rPr>
          <w:rFonts w:asciiTheme="majorHAnsi" w:hAnsiTheme="majorHAnsi" w:cs="Calibri"/>
          <w:sz w:val="22"/>
          <w:szCs w:val="22"/>
        </w:rPr>
        <w:br/>
        <w:t>17 grudnia 2013 r. w sprawie Europejskiego Funduszu Społecznego i uchylającego rozporządzenie Rady (WE) nr 1081/2006,</w:t>
      </w:r>
    </w:p>
    <w:p w14:paraId="453C807A" w14:textId="77777777" w:rsidR="00D1000B" w:rsidRPr="00254F8F" w:rsidRDefault="00D1000B" w:rsidP="008B662F">
      <w:pPr>
        <w:numPr>
          <w:ilvl w:val="0"/>
          <w:numId w:val="2"/>
        </w:numPr>
        <w:jc w:val="both"/>
        <w:rPr>
          <w:rFonts w:asciiTheme="majorHAnsi" w:hAnsiTheme="majorHAnsi" w:cs="Calibri"/>
          <w:sz w:val="22"/>
          <w:szCs w:val="22"/>
        </w:rPr>
      </w:pPr>
      <w:r w:rsidRPr="00254F8F">
        <w:rPr>
          <w:rFonts w:asciiTheme="majorHAnsi" w:hAnsiTheme="majorHAnsi" w:cs="Calibri"/>
          <w:sz w:val="22"/>
          <w:szCs w:val="22"/>
        </w:rPr>
        <w:t>ustawy z dnia 11 lipca 2014 r. o zasadach realizacji programów w zakresie polityki spójności finansowanych w perspektywie finansowej 2014–2020,</w:t>
      </w:r>
    </w:p>
    <w:p w14:paraId="3D19A023" w14:textId="77777777" w:rsidR="00D1000B" w:rsidRPr="00254F8F" w:rsidRDefault="00D1000B" w:rsidP="008B662F">
      <w:pPr>
        <w:numPr>
          <w:ilvl w:val="0"/>
          <w:numId w:val="2"/>
        </w:numPr>
        <w:jc w:val="both"/>
        <w:rPr>
          <w:rFonts w:asciiTheme="majorHAnsi" w:hAnsiTheme="majorHAnsi" w:cs="Calibri"/>
          <w:sz w:val="22"/>
          <w:szCs w:val="22"/>
        </w:rPr>
      </w:pPr>
      <w:r w:rsidRPr="00254F8F">
        <w:rPr>
          <w:rFonts w:asciiTheme="majorHAnsi" w:hAnsiTheme="majorHAnsi" w:cs="Calibri"/>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1B213410" w14:textId="77777777"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Odbiorcą Pana/Pani danych jest:</w:t>
      </w:r>
    </w:p>
    <w:p w14:paraId="63D6F904" w14:textId="77777777" w:rsidR="00D1000B" w:rsidRPr="00254F8F" w:rsidRDefault="00D1000B" w:rsidP="008B662F">
      <w:pPr>
        <w:numPr>
          <w:ilvl w:val="2"/>
          <w:numId w:val="29"/>
        </w:numPr>
        <w:tabs>
          <w:tab w:val="clear" w:pos="680"/>
          <w:tab w:val="num" w:pos="1033"/>
        </w:tabs>
        <w:ind w:left="1031"/>
        <w:jc w:val="both"/>
        <w:rPr>
          <w:rFonts w:asciiTheme="majorHAnsi" w:hAnsiTheme="majorHAnsi" w:cs="Calibri"/>
          <w:sz w:val="22"/>
          <w:szCs w:val="22"/>
        </w:rPr>
      </w:pPr>
      <w:r w:rsidRPr="00254F8F">
        <w:rPr>
          <w:rFonts w:asciiTheme="majorHAnsi" w:hAnsiTheme="majorHAnsi" w:cs="Calibri"/>
          <w:sz w:val="22"/>
          <w:szCs w:val="22"/>
        </w:rPr>
        <w:t>Minister właściwy ds. rozwoju regionalnego,  ul. Wspólna 2/4, 00-926 Warszawa,</w:t>
      </w:r>
    </w:p>
    <w:p w14:paraId="491BF8ED" w14:textId="77777777" w:rsidR="00D1000B" w:rsidRPr="00254F8F" w:rsidRDefault="00D1000B" w:rsidP="008B662F">
      <w:pPr>
        <w:numPr>
          <w:ilvl w:val="2"/>
          <w:numId w:val="29"/>
        </w:numPr>
        <w:tabs>
          <w:tab w:val="clear" w:pos="680"/>
          <w:tab w:val="num" w:pos="1033"/>
        </w:tabs>
        <w:ind w:left="1031"/>
        <w:jc w:val="both"/>
        <w:rPr>
          <w:rFonts w:asciiTheme="majorHAnsi" w:hAnsiTheme="majorHAnsi" w:cs="Calibri"/>
          <w:sz w:val="22"/>
          <w:szCs w:val="22"/>
        </w:rPr>
      </w:pPr>
      <w:r w:rsidRPr="00254F8F">
        <w:rPr>
          <w:rFonts w:asciiTheme="majorHAnsi" w:hAnsiTheme="majorHAnsi" w:cs="Calibri"/>
          <w:sz w:val="22"/>
          <w:szCs w:val="22"/>
        </w:rPr>
        <w:t>Instytucja Zarządzająca - Zarząd Województwa Łódzkiego, Al. Piłsudskiego 8, 90-051 Łódź,</w:t>
      </w:r>
    </w:p>
    <w:p w14:paraId="51297A35" w14:textId="77777777" w:rsidR="00D1000B" w:rsidRPr="00254F8F" w:rsidRDefault="00D1000B" w:rsidP="008B662F">
      <w:pPr>
        <w:numPr>
          <w:ilvl w:val="2"/>
          <w:numId w:val="29"/>
        </w:numPr>
        <w:tabs>
          <w:tab w:val="clear" w:pos="680"/>
          <w:tab w:val="num" w:pos="1033"/>
        </w:tabs>
        <w:ind w:left="1031"/>
        <w:jc w:val="both"/>
        <w:rPr>
          <w:rFonts w:asciiTheme="majorHAnsi" w:hAnsiTheme="majorHAnsi" w:cs="Calibri"/>
          <w:sz w:val="22"/>
          <w:szCs w:val="22"/>
        </w:rPr>
      </w:pPr>
      <w:r w:rsidRPr="00254F8F">
        <w:rPr>
          <w:rFonts w:asciiTheme="majorHAnsi" w:hAnsiTheme="majorHAnsi" w:cs="Calibri"/>
          <w:sz w:val="22"/>
          <w:szCs w:val="22"/>
        </w:rPr>
        <w:t>Instytucja Pośrednicząca – Wojewódzki Urząd Pracy w Łodzi, ul. Wólczańska 49, 90-608 Łódź,</w:t>
      </w:r>
    </w:p>
    <w:p w14:paraId="3F42227D" w14:textId="04561608" w:rsidR="00D1000B" w:rsidRPr="00254F8F" w:rsidRDefault="00D1000B" w:rsidP="008B662F">
      <w:pPr>
        <w:numPr>
          <w:ilvl w:val="2"/>
          <w:numId w:val="29"/>
        </w:numPr>
        <w:tabs>
          <w:tab w:val="clear" w:pos="680"/>
          <w:tab w:val="num" w:pos="1033"/>
        </w:tabs>
        <w:ind w:left="1033"/>
        <w:jc w:val="both"/>
        <w:rPr>
          <w:rFonts w:asciiTheme="majorHAnsi" w:hAnsiTheme="majorHAnsi" w:cs="Calibri"/>
          <w:sz w:val="22"/>
          <w:szCs w:val="22"/>
        </w:rPr>
      </w:pPr>
      <w:r w:rsidRPr="00254F8F">
        <w:rPr>
          <w:rFonts w:asciiTheme="majorHAnsi" w:hAnsiTheme="majorHAnsi" w:cs="Calibri"/>
          <w:sz w:val="22"/>
          <w:szCs w:val="22"/>
        </w:rPr>
        <w:t xml:space="preserve">Beneficjent realizujący Projekt  - </w:t>
      </w:r>
      <w:r w:rsidR="00904CD5" w:rsidRPr="00904CD5">
        <w:rPr>
          <w:rFonts w:asciiTheme="majorHAnsi" w:hAnsiTheme="majorHAnsi" w:cs="Calibri"/>
          <w:sz w:val="22"/>
          <w:szCs w:val="22"/>
        </w:rPr>
        <w:t xml:space="preserve">Stowarzyszenie Hospicjum Łódzkie, ul. </w:t>
      </w:r>
      <w:r w:rsidR="00293825">
        <w:rPr>
          <w:rFonts w:asciiTheme="majorHAnsi" w:hAnsiTheme="majorHAnsi" w:cs="Calibri"/>
          <w:sz w:val="22"/>
          <w:szCs w:val="22"/>
        </w:rPr>
        <w:t>Pojezierska 45/51</w:t>
      </w:r>
      <w:r w:rsidR="00904CD5" w:rsidRPr="00904CD5">
        <w:rPr>
          <w:rFonts w:asciiTheme="majorHAnsi" w:hAnsiTheme="majorHAnsi" w:cs="Calibri"/>
          <w:sz w:val="22"/>
          <w:szCs w:val="22"/>
        </w:rPr>
        <w:t>, 9</w:t>
      </w:r>
      <w:r w:rsidR="00293825">
        <w:rPr>
          <w:rFonts w:asciiTheme="majorHAnsi" w:hAnsiTheme="majorHAnsi" w:cs="Calibri"/>
          <w:sz w:val="22"/>
          <w:szCs w:val="22"/>
        </w:rPr>
        <w:t>1</w:t>
      </w:r>
      <w:r w:rsidR="00904CD5" w:rsidRPr="00904CD5">
        <w:rPr>
          <w:rFonts w:asciiTheme="majorHAnsi" w:hAnsiTheme="majorHAnsi" w:cs="Calibri"/>
          <w:sz w:val="22"/>
          <w:szCs w:val="22"/>
        </w:rPr>
        <w:t>-</w:t>
      </w:r>
      <w:r w:rsidR="00293825">
        <w:rPr>
          <w:rFonts w:asciiTheme="majorHAnsi" w:hAnsiTheme="majorHAnsi" w:cs="Calibri"/>
          <w:sz w:val="22"/>
          <w:szCs w:val="22"/>
        </w:rPr>
        <w:t>338</w:t>
      </w:r>
      <w:r w:rsidR="00904CD5" w:rsidRPr="00904CD5">
        <w:rPr>
          <w:rFonts w:asciiTheme="majorHAnsi" w:hAnsiTheme="majorHAnsi" w:cs="Calibri"/>
          <w:sz w:val="22"/>
          <w:szCs w:val="22"/>
        </w:rPr>
        <w:t xml:space="preserve"> Łódź </w:t>
      </w:r>
      <w:r w:rsidRPr="00254F8F">
        <w:rPr>
          <w:rFonts w:asciiTheme="majorHAnsi" w:hAnsiTheme="majorHAnsi" w:cs="Calibri"/>
          <w:sz w:val="22"/>
          <w:szCs w:val="22"/>
        </w:rPr>
        <w:t>(nazwa i adres Beneficjenta),</w:t>
      </w:r>
    </w:p>
    <w:p w14:paraId="6731EA14" w14:textId="77777777" w:rsidR="00D1000B" w:rsidRPr="00254F8F" w:rsidRDefault="00D1000B" w:rsidP="00D1000B">
      <w:pPr>
        <w:jc w:val="both"/>
        <w:rPr>
          <w:rFonts w:asciiTheme="majorHAnsi" w:hAnsiTheme="majorHAnsi" w:cs="Calibri"/>
          <w:sz w:val="22"/>
          <w:szCs w:val="22"/>
        </w:rPr>
      </w:pPr>
      <w:r w:rsidRPr="00254F8F">
        <w:rPr>
          <w:rFonts w:asciiTheme="majorHAnsi" w:hAnsiTheme="majorHAnsi" w:cs="Calibri"/>
          <w:sz w:val="22"/>
          <w:szCs w:val="22"/>
        </w:rPr>
        <w:t>Pana/Pani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14:paraId="00EDE4D9" w14:textId="77777777"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Pana/Pani dane osobowe nie będą przekazywane do państwa trzeciego lub organizacji międzynarodowej.</w:t>
      </w:r>
    </w:p>
    <w:p w14:paraId="41711BAB" w14:textId="77777777"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Pana/Pani dane osobowe będą przechowywane do czasu rozliczenia Regionalnego Programu Operacyjnego Województwa Łódzkiego na lata 2014 - 2020 oraz zakończenia archiwizowania dokumentacji.</w:t>
      </w:r>
    </w:p>
    <w:p w14:paraId="2B3F49DD" w14:textId="77777777"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 xml:space="preserve">Ma Pana/Pani prawo dostępu do treści swoich danych i ich sprostowania*, </w:t>
      </w:r>
      <w:r w:rsidRPr="00254F8F">
        <w:rPr>
          <w:rFonts w:asciiTheme="majorHAnsi" w:hAnsiTheme="majorHAnsi" w:cs="Calibri"/>
          <w:strike/>
          <w:sz w:val="22"/>
          <w:szCs w:val="22"/>
        </w:rPr>
        <w:t xml:space="preserve">usunięcia </w:t>
      </w:r>
      <w:r w:rsidRPr="00254F8F">
        <w:rPr>
          <w:rFonts w:asciiTheme="majorHAnsi" w:hAnsiTheme="majorHAnsi" w:cs="Calibri"/>
          <w:sz w:val="22"/>
          <w:szCs w:val="22"/>
        </w:rPr>
        <w:t>lub ograniczenia** przetwarzania na zasadach określonych w art. 17 i 18 RODO.</w:t>
      </w:r>
    </w:p>
    <w:p w14:paraId="360160F4" w14:textId="7597F4A3"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lastRenderedPageBreak/>
        <w:t>Ma Pana/Pani do wniesienia skargi do organu nadzorczego, którym jest Prezes Urzędu Ochrony Danych Osobowych.</w:t>
      </w:r>
    </w:p>
    <w:p w14:paraId="6DF136EC" w14:textId="77777777"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Pana/Pani dane osobowe nie będą poddawane zautomatyzowanemu podejmowaniu decyzji oraz profilowania.</w:t>
      </w:r>
    </w:p>
    <w:p w14:paraId="59D4E41C" w14:textId="77777777"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sz w:val="22"/>
          <w:szCs w:val="22"/>
        </w:rPr>
        <w:t>Wykonawca jest zobowiązany wypełnić obowiązki informacyjne przewidziane w art. 13 lub art. 14 RODO  wobec osób fizycznych, od których dane osobowe bezpośrednio lub pośrednio pozyska w celu ubiegania się o udzielenie zamówienia w niniejszym postępowaniu.</w:t>
      </w:r>
    </w:p>
    <w:p w14:paraId="573FE10F" w14:textId="77777777" w:rsidR="00D1000B" w:rsidRPr="00254F8F" w:rsidRDefault="00D1000B" w:rsidP="00D1000B">
      <w:pPr>
        <w:jc w:val="both"/>
        <w:rPr>
          <w:rFonts w:ascii="Cambria" w:hAnsi="Cambria"/>
          <w:i/>
          <w:sz w:val="16"/>
          <w:szCs w:val="16"/>
        </w:rPr>
      </w:pPr>
    </w:p>
    <w:p w14:paraId="48A9E2F3" w14:textId="77777777" w:rsidR="00D1000B" w:rsidRPr="00254F8F" w:rsidRDefault="00D1000B" w:rsidP="00D1000B">
      <w:pPr>
        <w:jc w:val="both"/>
        <w:rPr>
          <w:rFonts w:ascii="Cambria" w:hAnsi="Cambria"/>
          <w:i/>
          <w:sz w:val="16"/>
          <w:szCs w:val="16"/>
        </w:rPr>
      </w:pPr>
      <w:r w:rsidRPr="00254F8F">
        <w:rPr>
          <w:rFonts w:ascii="Cambria" w:hAnsi="Cambria"/>
          <w:i/>
          <w:sz w:val="16"/>
          <w:szCs w:val="16"/>
        </w:rPr>
        <w:t xml:space="preserve">*Wyjaśnienie: skorzystanie z prawa do sprostowania nie może skutkować zmianą wyniku postępowania o udzielenie zamówienia ani zmianą postanowień umowy w zakresie niezgodnym z Zapytaniem ofertowym. </w:t>
      </w:r>
    </w:p>
    <w:p w14:paraId="387470B3" w14:textId="77777777" w:rsidR="00D1000B" w:rsidRPr="00254F8F" w:rsidRDefault="00D1000B" w:rsidP="00D1000B">
      <w:pPr>
        <w:jc w:val="both"/>
        <w:rPr>
          <w:rFonts w:ascii="Cambria" w:hAnsi="Cambria"/>
          <w:i/>
          <w:sz w:val="16"/>
          <w:szCs w:val="16"/>
        </w:rPr>
      </w:pPr>
      <w:r w:rsidRPr="00254F8F">
        <w:rPr>
          <w:rFonts w:ascii="Cambria" w:hAnsi="Cambria"/>
          <w:i/>
          <w:sz w:val="16"/>
          <w:szCs w:val="16"/>
        </w:rPr>
        <w:t>** Wyjaśnienie: prawo do ograniczenia przetwarzania nie ma zastosowania w odniesieniu do przechowywania lub w celu ochrony praw innej osoby fizycznej lub prawnej, lub z uwagi na ważne względy interesu publicznego Unii Europejskiej lub państwa członkowskiego.</w:t>
      </w:r>
    </w:p>
    <w:p w14:paraId="6614567F" w14:textId="77777777" w:rsidR="00D1000B" w:rsidRPr="005F3A49" w:rsidRDefault="00D1000B" w:rsidP="00D1000B">
      <w:pPr>
        <w:pStyle w:val="Akapitzlist"/>
        <w:spacing w:after="160"/>
        <w:jc w:val="both"/>
      </w:pPr>
    </w:p>
    <w:tbl>
      <w:tblPr>
        <w:tblW w:w="0" w:type="auto"/>
        <w:tblLook w:val="04A0" w:firstRow="1" w:lastRow="0" w:firstColumn="1" w:lastColumn="0" w:noHBand="0" w:noVBand="1"/>
      </w:tblPr>
      <w:tblGrid>
        <w:gridCol w:w="4606"/>
      </w:tblGrid>
      <w:tr w:rsidR="00D1000B" w:rsidRPr="005F3A49" w14:paraId="17C3DAB4" w14:textId="77777777" w:rsidTr="00304F3F">
        <w:tc>
          <w:tcPr>
            <w:tcW w:w="4606" w:type="dxa"/>
            <w:shd w:val="clear" w:color="auto" w:fill="auto"/>
          </w:tcPr>
          <w:p w14:paraId="35472D50" w14:textId="77777777" w:rsidR="00D1000B" w:rsidRPr="004C6782" w:rsidRDefault="00D1000B" w:rsidP="00304F3F">
            <w:pPr>
              <w:pStyle w:val="Standard"/>
              <w:spacing w:after="120"/>
              <w:jc w:val="left"/>
              <w:rPr>
                <w:rFonts w:asciiTheme="majorHAnsi" w:hAnsiTheme="majorHAnsi" w:cs="Calibri"/>
                <w:sz w:val="22"/>
                <w:szCs w:val="22"/>
                <w:lang w:val="pl-PL"/>
              </w:rPr>
            </w:pPr>
          </w:p>
          <w:p w14:paraId="06A2347A" w14:textId="77777777" w:rsidR="00D1000B" w:rsidRPr="004C6782" w:rsidRDefault="00D1000B" w:rsidP="00304F3F">
            <w:pPr>
              <w:pStyle w:val="Standard"/>
              <w:spacing w:after="120"/>
              <w:jc w:val="left"/>
              <w:rPr>
                <w:rFonts w:asciiTheme="majorHAnsi" w:hAnsiTheme="majorHAnsi" w:cs="Calibri"/>
                <w:sz w:val="22"/>
                <w:szCs w:val="22"/>
                <w:lang w:val="pl-PL"/>
              </w:rPr>
            </w:pPr>
            <w:r w:rsidRPr="004C6782">
              <w:rPr>
                <w:rFonts w:asciiTheme="majorHAnsi" w:hAnsiTheme="majorHAnsi" w:cs="Calibri"/>
                <w:sz w:val="22"/>
                <w:szCs w:val="22"/>
                <w:lang w:val="pl-PL"/>
              </w:rPr>
              <w:t>……………………….………..………………....</w:t>
            </w:r>
            <w:r w:rsidRPr="004C6782">
              <w:rPr>
                <w:rFonts w:asciiTheme="majorHAnsi" w:hAnsiTheme="majorHAnsi" w:cs="Calibri"/>
                <w:sz w:val="22"/>
                <w:szCs w:val="22"/>
                <w:lang w:val="pl-PL"/>
              </w:rPr>
              <w:tab/>
            </w:r>
          </w:p>
        </w:tc>
      </w:tr>
      <w:tr w:rsidR="00D1000B" w:rsidRPr="005F3A49" w14:paraId="4558BF7B" w14:textId="77777777" w:rsidTr="00304F3F">
        <w:tc>
          <w:tcPr>
            <w:tcW w:w="4606" w:type="dxa"/>
            <w:shd w:val="clear" w:color="auto" w:fill="auto"/>
          </w:tcPr>
          <w:p w14:paraId="4FA9EF93" w14:textId="77777777" w:rsidR="00D1000B" w:rsidRPr="004C6782" w:rsidRDefault="00D1000B" w:rsidP="00304F3F">
            <w:pPr>
              <w:pStyle w:val="Standard"/>
              <w:spacing w:after="120"/>
              <w:jc w:val="left"/>
              <w:rPr>
                <w:rFonts w:asciiTheme="majorHAnsi" w:hAnsiTheme="majorHAnsi" w:cs="Calibri"/>
                <w:sz w:val="22"/>
                <w:szCs w:val="22"/>
                <w:lang w:val="pl-PL"/>
              </w:rPr>
            </w:pPr>
            <w:r w:rsidRPr="004C6782">
              <w:rPr>
                <w:rFonts w:asciiTheme="majorHAnsi" w:hAnsiTheme="majorHAnsi" w:cs="Calibri"/>
                <w:sz w:val="22"/>
                <w:szCs w:val="22"/>
                <w:lang w:val="pl-PL"/>
              </w:rPr>
              <w:t>Podpis Wykonawcy</w:t>
            </w:r>
            <w:r>
              <w:rPr>
                <w:rFonts w:asciiTheme="majorHAnsi" w:hAnsiTheme="majorHAnsi" w:cs="Calibri"/>
                <w:sz w:val="22"/>
                <w:szCs w:val="22"/>
                <w:lang w:val="pl-PL"/>
              </w:rPr>
              <w:t xml:space="preserve"> lub osoby upoważnionej/</w:t>
            </w:r>
            <w:r w:rsidRPr="004C6782">
              <w:rPr>
                <w:rFonts w:asciiTheme="majorHAnsi" w:hAnsiTheme="majorHAnsi" w:cs="Calibri"/>
                <w:sz w:val="22"/>
                <w:szCs w:val="22"/>
                <w:lang w:val="pl-PL"/>
              </w:rPr>
              <w:t>osób upoważnionych do reprezentowania Wykonawcy</w:t>
            </w:r>
          </w:p>
        </w:tc>
      </w:tr>
    </w:tbl>
    <w:p w14:paraId="78B6ACCB" w14:textId="77777777" w:rsidR="00D1000B" w:rsidRPr="003276C0" w:rsidRDefault="00D1000B" w:rsidP="00D1000B">
      <w:pPr>
        <w:pStyle w:val="Standard"/>
        <w:jc w:val="left"/>
        <w:rPr>
          <w:rFonts w:ascii="Calibri" w:hAnsi="Calibri" w:cs="Calibri"/>
          <w:sz w:val="22"/>
          <w:szCs w:val="22"/>
          <w:lang w:val="pl-PL"/>
        </w:rPr>
      </w:pPr>
    </w:p>
    <w:p w14:paraId="130FE328" w14:textId="77777777" w:rsidR="00D1000B" w:rsidRPr="00115BF4" w:rsidRDefault="00D1000B" w:rsidP="00D1000B">
      <w:pPr>
        <w:pStyle w:val="Akapitzlist"/>
        <w:ind w:left="720"/>
        <w:jc w:val="both"/>
        <w:rPr>
          <w:rFonts w:asciiTheme="majorHAnsi" w:hAnsiTheme="majorHAnsi"/>
        </w:rPr>
      </w:pPr>
    </w:p>
    <w:p w14:paraId="638A2F4D" w14:textId="77777777" w:rsidR="00D1000B" w:rsidRDefault="00D1000B" w:rsidP="00D1000B">
      <w:pPr>
        <w:jc w:val="center"/>
      </w:pPr>
    </w:p>
    <w:p w14:paraId="47457889" w14:textId="77777777" w:rsidR="00D1000B" w:rsidRDefault="00D1000B" w:rsidP="00D1000B">
      <w:pPr>
        <w:pStyle w:val="Tekstpodstawowy"/>
        <w:rPr>
          <w:rFonts w:ascii="Arial" w:hAnsi="Arial" w:cs="Arial"/>
          <w:sz w:val="20"/>
          <w:szCs w:val="20"/>
          <w:highlight w:val="yellow"/>
        </w:rPr>
      </w:pPr>
    </w:p>
    <w:sectPr w:rsidR="00D1000B" w:rsidSect="001D268A">
      <w:headerReference w:type="default" r:id="rId11"/>
      <w:footerReference w:type="default" r:id="rId12"/>
      <w:pgSz w:w="11906" w:h="16838"/>
      <w:pgMar w:top="1276" w:right="1418" w:bottom="1134" w:left="1418" w:header="709" w:footer="3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0C3A1" w14:textId="77777777" w:rsidR="00261ED5" w:rsidRDefault="00261ED5">
      <w:r>
        <w:separator/>
      </w:r>
    </w:p>
  </w:endnote>
  <w:endnote w:type="continuationSeparator" w:id="0">
    <w:p w14:paraId="1F825D86" w14:textId="77777777" w:rsidR="00261ED5" w:rsidRDefault="00261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DejaVuSerifCondense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96C4" w14:textId="77777777" w:rsidR="00F44D23" w:rsidRDefault="00430F25" w:rsidP="00F44D23">
    <w:pPr>
      <w:pStyle w:val="Stopka"/>
      <w:tabs>
        <w:tab w:val="left" w:pos="1260"/>
        <w:tab w:val="left" w:pos="5400"/>
      </w:tabs>
      <w:jc w:val="center"/>
      <w:rPr>
        <w:rFonts w:ascii="Calibri" w:hAnsi="Calibri" w:cs="Calibri"/>
        <w:color w:val="292929"/>
        <w:sz w:val="21"/>
        <w:szCs w:val="21"/>
      </w:rPr>
    </w:pPr>
    <w:r>
      <w:rPr>
        <w:rFonts w:ascii="Calibri" w:hAnsi="Calibri" w:cs="Calibri"/>
        <w:color w:val="292929"/>
        <w:sz w:val="21"/>
        <w:szCs w:val="21"/>
      </w:rPr>
      <w:pict w14:anchorId="50325551">
        <v:rect id="_x0000_i1026" style="width:455.55pt;height:1pt;mso-position-horizontal:absolute" o:hrpct="989" o:hrstd="t" o:hr="t" fillcolor="gray" stroked="f"/>
      </w:pict>
    </w:r>
  </w:p>
  <w:p w14:paraId="159FB8B2" w14:textId="77777777" w:rsidR="005559B8" w:rsidRDefault="005559B8" w:rsidP="00F44D23">
    <w:pPr>
      <w:pStyle w:val="Stopka"/>
      <w:tabs>
        <w:tab w:val="left" w:pos="1260"/>
        <w:tab w:val="left" w:pos="5400"/>
      </w:tabs>
      <w:jc w:val="center"/>
      <w:rPr>
        <w:rFonts w:asciiTheme="majorHAnsi" w:hAnsiTheme="majorHAnsi" w:cs="Calibri"/>
        <w:noProof/>
        <w:sz w:val="20"/>
        <w:szCs w:val="20"/>
      </w:rPr>
    </w:pPr>
  </w:p>
  <w:p w14:paraId="2B7D2FD3" w14:textId="77777777" w:rsidR="00F44D23" w:rsidRPr="00655F0E" w:rsidRDefault="00F44D23" w:rsidP="00F44D23">
    <w:pPr>
      <w:pStyle w:val="Stopka"/>
      <w:tabs>
        <w:tab w:val="left" w:pos="1260"/>
        <w:tab w:val="left" w:pos="5400"/>
      </w:tabs>
      <w:jc w:val="center"/>
      <w:rPr>
        <w:rFonts w:asciiTheme="majorHAnsi" w:hAnsiTheme="majorHAnsi" w:cs="Calibri"/>
        <w:noProof/>
        <w:sz w:val="20"/>
        <w:szCs w:val="20"/>
      </w:rPr>
    </w:pPr>
    <w:r w:rsidRPr="00655F0E">
      <w:rPr>
        <w:rFonts w:asciiTheme="majorHAnsi" w:hAnsiTheme="majorHAnsi" w:cs="Calibri"/>
        <w:noProof/>
        <w:sz w:val="20"/>
        <w:szCs w:val="20"/>
      </w:rPr>
      <w:t>Biuro Projektu „</w:t>
    </w:r>
    <w:r w:rsidR="005559B8">
      <w:rPr>
        <w:rFonts w:asciiTheme="majorHAnsi" w:hAnsiTheme="majorHAnsi" w:cs="Calibri"/>
        <w:noProof/>
        <w:sz w:val="20"/>
        <w:szCs w:val="20"/>
      </w:rPr>
      <w:t>Opieka szyta na miarę</w:t>
    </w:r>
    <w:r w:rsidRPr="00655F0E">
      <w:rPr>
        <w:rFonts w:asciiTheme="majorHAnsi" w:hAnsiTheme="majorHAnsi" w:cs="Calibri"/>
        <w:noProof/>
        <w:sz w:val="20"/>
        <w:szCs w:val="20"/>
      </w:rPr>
      <w:t>”</w:t>
    </w:r>
  </w:p>
  <w:p w14:paraId="7CA07D1A" w14:textId="6E3857F2" w:rsidR="00F44D23" w:rsidRPr="00655F0E" w:rsidRDefault="005559B8" w:rsidP="00F44D23">
    <w:pPr>
      <w:pStyle w:val="Stopka"/>
      <w:tabs>
        <w:tab w:val="left" w:pos="1260"/>
        <w:tab w:val="left" w:pos="5400"/>
      </w:tabs>
      <w:jc w:val="center"/>
      <w:rPr>
        <w:rFonts w:asciiTheme="majorHAnsi" w:hAnsiTheme="majorHAnsi" w:cs="Calibri"/>
        <w:noProof/>
        <w:sz w:val="20"/>
        <w:szCs w:val="20"/>
      </w:rPr>
    </w:pPr>
    <w:r w:rsidRPr="005559B8">
      <w:rPr>
        <w:rFonts w:asciiTheme="majorHAnsi" w:hAnsiTheme="majorHAnsi" w:cs="Calibri"/>
        <w:noProof/>
        <w:sz w:val="20"/>
        <w:szCs w:val="20"/>
      </w:rPr>
      <w:t>Stowarzyszenie Ho</w:t>
    </w:r>
    <w:r>
      <w:rPr>
        <w:rFonts w:asciiTheme="majorHAnsi" w:hAnsiTheme="majorHAnsi" w:cs="Calibri"/>
        <w:noProof/>
        <w:sz w:val="20"/>
        <w:szCs w:val="20"/>
      </w:rPr>
      <w:t xml:space="preserve">spicjum Łódzkie, ul. </w:t>
    </w:r>
    <w:r w:rsidR="00293825">
      <w:rPr>
        <w:rFonts w:asciiTheme="majorHAnsi" w:hAnsiTheme="majorHAnsi" w:cs="Calibri"/>
        <w:noProof/>
        <w:sz w:val="20"/>
        <w:szCs w:val="20"/>
      </w:rPr>
      <w:t>Pojezierska 45/51</w:t>
    </w:r>
    <w:r>
      <w:rPr>
        <w:rFonts w:asciiTheme="majorHAnsi" w:hAnsiTheme="majorHAnsi" w:cs="Calibri"/>
        <w:noProof/>
        <w:sz w:val="20"/>
        <w:szCs w:val="20"/>
      </w:rPr>
      <w:t>,</w:t>
    </w:r>
    <w:r w:rsidRPr="005559B8">
      <w:rPr>
        <w:rFonts w:asciiTheme="majorHAnsi" w:hAnsiTheme="majorHAnsi" w:cs="Calibri"/>
        <w:noProof/>
        <w:sz w:val="20"/>
        <w:szCs w:val="20"/>
      </w:rPr>
      <w:t xml:space="preserve"> 9</w:t>
    </w:r>
    <w:r w:rsidR="00293825">
      <w:rPr>
        <w:rFonts w:asciiTheme="majorHAnsi" w:hAnsiTheme="majorHAnsi" w:cs="Calibri"/>
        <w:noProof/>
        <w:sz w:val="20"/>
        <w:szCs w:val="20"/>
      </w:rPr>
      <w:t>1</w:t>
    </w:r>
    <w:r w:rsidRPr="005559B8">
      <w:rPr>
        <w:rFonts w:asciiTheme="majorHAnsi" w:hAnsiTheme="majorHAnsi" w:cs="Calibri"/>
        <w:noProof/>
        <w:sz w:val="20"/>
        <w:szCs w:val="20"/>
      </w:rPr>
      <w:t>-</w:t>
    </w:r>
    <w:r w:rsidR="00293825">
      <w:rPr>
        <w:rFonts w:asciiTheme="majorHAnsi" w:hAnsiTheme="majorHAnsi" w:cs="Calibri"/>
        <w:noProof/>
        <w:sz w:val="20"/>
        <w:szCs w:val="20"/>
      </w:rPr>
      <w:t>338</w:t>
    </w:r>
    <w:r w:rsidRPr="005559B8">
      <w:rPr>
        <w:rFonts w:asciiTheme="majorHAnsi" w:hAnsiTheme="majorHAnsi" w:cs="Calibri"/>
        <w:noProof/>
        <w:sz w:val="20"/>
        <w:szCs w:val="20"/>
      </w:rPr>
      <w:t xml:space="preserve"> Łódź</w:t>
    </w:r>
  </w:p>
  <w:p w14:paraId="33EC4B47" w14:textId="77777777" w:rsidR="006E4F33" w:rsidRPr="00655F0E" w:rsidRDefault="00F44D23" w:rsidP="00F44D23">
    <w:pPr>
      <w:pStyle w:val="Stopka"/>
      <w:tabs>
        <w:tab w:val="left" w:pos="1260"/>
        <w:tab w:val="left" w:pos="5400"/>
      </w:tabs>
      <w:jc w:val="center"/>
      <w:rPr>
        <w:rFonts w:asciiTheme="majorHAnsi" w:hAnsiTheme="majorHAnsi" w:cs="Calibri"/>
        <w:noProof/>
        <w:sz w:val="20"/>
        <w:szCs w:val="20"/>
      </w:rPr>
    </w:pPr>
    <w:r w:rsidRPr="00655F0E">
      <w:rPr>
        <w:rFonts w:asciiTheme="majorHAnsi" w:hAnsiTheme="majorHAnsi" w:cs="Calibri"/>
        <w:noProof/>
        <w:sz w:val="20"/>
        <w:szCs w:val="20"/>
      </w:rPr>
      <w:t xml:space="preserve">tel. </w:t>
    </w:r>
    <w:r w:rsidR="005559B8" w:rsidRPr="005559B8">
      <w:rPr>
        <w:rFonts w:asciiTheme="majorHAnsi" w:hAnsiTheme="majorHAnsi" w:cs="Calibri"/>
        <w:noProof/>
        <w:sz w:val="20"/>
        <w:szCs w:val="20"/>
      </w:rPr>
      <w:t>42 637 90 24</w:t>
    </w:r>
    <w:r w:rsidRPr="00655F0E">
      <w:rPr>
        <w:rFonts w:asciiTheme="majorHAnsi" w:hAnsiTheme="majorHAnsi" w:cs="Calibri"/>
        <w:noProof/>
        <w:sz w:val="20"/>
        <w:szCs w:val="20"/>
      </w:rPr>
      <w:t xml:space="preserve">; e-mail: </w:t>
    </w:r>
    <w:r w:rsidR="005559B8" w:rsidRPr="005559B8">
      <w:rPr>
        <w:rFonts w:asciiTheme="majorHAnsi" w:hAnsiTheme="majorHAnsi" w:cs="Calibri"/>
        <w:noProof/>
        <w:sz w:val="20"/>
        <w:szCs w:val="20"/>
      </w:rPr>
      <w:t>hospicjum@sns.pl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611EA" w14:textId="77777777" w:rsidR="00261ED5" w:rsidRDefault="00261ED5">
      <w:r>
        <w:separator/>
      </w:r>
    </w:p>
  </w:footnote>
  <w:footnote w:type="continuationSeparator" w:id="0">
    <w:p w14:paraId="72AA9354" w14:textId="77777777" w:rsidR="00261ED5" w:rsidRDefault="00261ED5">
      <w:r>
        <w:continuationSeparator/>
      </w:r>
    </w:p>
  </w:footnote>
  <w:footnote w:id="1">
    <w:p w14:paraId="35FFF5CB" w14:textId="77777777" w:rsidR="00D1000B" w:rsidRDefault="00D1000B" w:rsidP="00D1000B">
      <w:pPr>
        <w:pStyle w:val="Tekstprzypisudolnego"/>
      </w:pPr>
      <w:r>
        <w:rPr>
          <w:rStyle w:val="Odwoanieprzypisudolnego"/>
        </w:rPr>
        <w:footnoteRef/>
      </w:r>
      <w:r w:rsidRPr="00176FDE">
        <w:rPr>
          <w:rFonts w:ascii="Cambria" w:hAnsi="Cambria"/>
          <w:sz w:val="16"/>
          <w:szCs w:val="16"/>
        </w:rPr>
        <w:t>Należy wpisać nazwę dołączanego załącznika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ABF4E" w14:textId="77777777" w:rsidR="006E4F33" w:rsidRDefault="00FD3E28">
    <w:pPr>
      <w:pStyle w:val="Nagwek"/>
    </w:pPr>
    <w:r>
      <w:rPr>
        <w:noProof/>
      </w:rPr>
      <w:drawing>
        <wp:inline distT="0" distB="0" distL="0" distR="0" wp14:anchorId="5A312F7F" wp14:editId="2BF81306">
          <wp:extent cx="5759450" cy="871763"/>
          <wp:effectExtent l="0" t="0" r="0" b="0"/>
          <wp:docPr id="3" name="Obraz 3" descr="C:\Users\Monika\AppData\Local\Temp\Temp1_EFS.zip\EFS\POZIOM\ACHROMATYCZNE\POLSKIE\FEpr-wl-ueefs-czb-p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nika\AppData\Local\Temp\Temp1_EFS.zip\EFS\POZIOM\ACHROMATYCZNE\POLSKIE\FEpr-wl-ueefs-czb-pl-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71763"/>
                  </a:xfrm>
                  <a:prstGeom prst="rect">
                    <a:avLst/>
                  </a:prstGeom>
                  <a:noFill/>
                  <a:ln>
                    <a:noFill/>
                  </a:ln>
                </pic:spPr>
              </pic:pic>
            </a:graphicData>
          </a:graphic>
        </wp:inline>
      </w:drawing>
    </w:r>
  </w:p>
  <w:p w14:paraId="676A0394" w14:textId="77777777" w:rsidR="00655F0E" w:rsidRPr="00655F0E" w:rsidRDefault="00430F25" w:rsidP="00F44D23">
    <w:pPr>
      <w:jc w:val="center"/>
      <w:rPr>
        <w:rFonts w:asciiTheme="majorHAnsi" w:hAnsiTheme="majorHAnsi" w:cstheme="minorHAnsi"/>
        <w:sz w:val="20"/>
        <w:szCs w:val="20"/>
      </w:rPr>
    </w:pPr>
    <w:r>
      <w:rPr>
        <w:rFonts w:asciiTheme="minorHAnsi" w:hAnsiTheme="minorHAnsi" w:cstheme="minorHAnsi"/>
        <w:color w:val="C0C0C0"/>
        <w:sz w:val="20"/>
        <w:szCs w:val="20"/>
      </w:rPr>
      <w:pict w14:anchorId="66FE98A1">
        <v:rect id="_x0000_i1025" style="width:453.6pt;height:1pt" o:hralign="center" o:hrstd="t" o:hrnoshade="t" o:hr="t" fillcolor="gray" stroked="f"/>
      </w:pict>
    </w:r>
    <w:r w:rsidR="005559B8">
      <w:rPr>
        <w:rFonts w:asciiTheme="majorHAnsi" w:hAnsiTheme="majorHAnsi" w:cstheme="minorHAnsi"/>
        <w:sz w:val="20"/>
        <w:szCs w:val="20"/>
      </w:rPr>
      <w:t>Projekt „Opieka szyta na miarę</w:t>
    </w:r>
    <w:r w:rsidR="00F44D23" w:rsidRPr="00655F0E">
      <w:rPr>
        <w:rFonts w:asciiTheme="majorHAnsi" w:hAnsiTheme="majorHAnsi" w:cstheme="minorHAnsi"/>
        <w:sz w:val="20"/>
        <w:szCs w:val="20"/>
      </w:rPr>
      <w:t xml:space="preserve">” </w:t>
    </w:r>
    <w:r w:rsidR="006E4F33" w:rsidRPr="00655F0E">
      <w:rPr>
        <w:rFonts w:asciiTheme="majorHAnsi" w:hAnsiTheme="majorHAnsi" w:cstheme="minorHAnsi"/>
        <w:sz w:val="20"/>
        <w:szCs w:val="20"/>
      </w:rPr>
      <w:t xml:space="preserve">jest współfinansowany ze środków Europejskiego Funduszu Społecznego </w:t>
    </w:r>
  </w:p>
  <w:p w14:paraId="69182259" w14:textId="77777777" w:rsidR="006E4F33" w:rsidRPr="00655F0E" w:rsidRDefault="005559B8" w:rsidP="00F44D23">
    <w:pPr>
      <w:jc w:val="center"/>
      <w:rPr>
        <w:rFonts w:asciiTheme="majorHAnsi" w:hAnsiTheme="majorHAnsi" w:cstheme="minorHAnsi"/>
        <w:sz w:val="20"/>
        <w:szCs w:val="20"/>
      </w:rPr>
    </w:pPr>
    <w:r>
      <w:rPr>
        <w:rFonts w:asciiTheme="majorHAnsi" w:hAnsiTheme="majorHAnsi" w:cstheme="minorHAnsi"/>
        <w:sz w:val="20"/>
        <w:szCs w:val="20"/>
      </w:rPr>
      <w:t xml:space="preserve">w ramach Regionalnego </w:t>
    </w:r>
    <w:r w:rsidR="00F131F2" w:rsidRPr="00655F0E">
      <w:rPr>
        <w:rFonts w:asciiTheme="majorHAnsi" w:hAnsiTheme="majorHAnsi" w:cstheme="minorHAnsi"/>
        <w:sz w:val="20"/>
        <w:szCs w:val="20"/>
      </w:rPr>
      <w:t>Programu Operacyjnego Województwa Łódzkiego na lata 2014-2020</w:t>
    </w:r>
  </w:p>
  <w:p w14:paraId="5DEAAB83" w14:textId="77777777" w:rsidR="0037321B" w:rsidRPr="00F131F2" w:rsidRDefault="0037321B" w:rsidP="00F131F2">
    <w:pPr>
      <w:spacing w:line="276" w:lineRule="auto"/>
      <w:jc w:val="center"/>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2" w15:restartNumberingAfterBreak="0">
    <w:nsid w:val="00000012"/>
    <w:multiLevelType w:val="singleLevel"/>
    <w:tmpl w:val="00000012"/>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4"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6" w15:restartNumberingAfterBreak="0">
    <w:nsid w:val="07895250"/>
    <w:multiLevelType w:val="hybridMultilevel"/>
    <w:tmpl w:val="E474F5F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0A117001"/>
    <w:multiLevelType w:val="hybridMultilevel"/>
    <w:tmpl w:val="9E8C0D8E"/>
    <w:lvl w:ilvl="0" w:tplc="68F2A1C6">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B251CE"/>
    <w:multiLevelType w:val="hybridMultilevel"/>
    <w:tmpl w:val="130E6292"/>
    <w:lvl w:ilvl="0" w:tplc="8692FE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D90A63"/>
    <w:multiLevelType w:val="hybridMultilevel"/>
    <w:tmpl w:val="3DB6BE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0D5AD0"/>
    <w:multiLevelType w:val="hybridMultilevel"/>
    <w:tmpl w:val="3D6CC31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 w15:restartNumberingAfterBreak="0">
    <w:nsid w:val="1883131E"/>
    <w:multiLevelType w:val="hybridMultilevel"/>
    <w:tmpl w:val="1FEAA124"/>
    <w:lvl w:ilvl="0" w:tplc="8D82250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19AB767B"/>
    <w:multiLevelType w:val="hybridMultilevel"/>
    <w:tmpl w:val="5ADAEAD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A9C17A4"/>
    <w:multiLevelType w:val="hybridMultilevel"/>
    <w:tmpl w:val="3CB8A9FE"/>
    <w:lvl w:ilvl="0" w:tplc="8692FE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1C7E36E1"/>
    <w:multiLevelType w:val="hybridMultilevel"/>
    <w:tmpl w:val="982A2E8E"/>
    <w:lvl w:ilvl="0" w:tplc="314A4970">
      <w:start w:val="1"/>
      <w:numFmt w:val="lowerLetter"/>
      <w:lvlText w:val="%1)"/>
      <w:lvlJc w:val="left"/>
      <w:pPr>
        <w:ind w:left="720" w:hanging="360"/>
      </w:pPr>
      <w:rPr>
        <w:b w:val="0"/>
      </w:rPr>
    </w:lvl>
    <w:lvl w:ilvl="1" w:tplc="66B83B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353F07"/>
    <w:multiLevelType w:val="hybridMultilevel"/>
    <w:tmpl w:val="09FC85C4"/>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432437B"/>
    <w:multiLevelType w:val="hybridMultilevel"/>
    <w:tmpl w:val="90EE7ACE"/>
    <w:lvl w:ilvl="0" w:tplc="04150011">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7" w15:restartNumberingAfterBreak="0">
    <w:nsid w:val="29C0743A"/>
    <w:multiLevelType w:val="hybridMultilevel"/>
    <w:tmpl w:val="2E32AFA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2542FB"/>
    <w:multiLevelType w:val="hybridMultilevel"/>
    <w:tmpl w:val="C5106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7D32CB"/>
    <w:multiLevelType w:val="hybridMultilevel"/>
    <w:tmpl w:val="91944D3E"/>
    <w:lvl w:ilvl="0" w:tplc="04150019">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BD4441"/>
    <w:multiLevelType w:val="hybridMultilevel"/>
    <w:tmpl w:val="5948AEF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1" w15:restartNumberingAfterBreak="0">
    <w:nsid w:val="47067F67"/>
    <w:multiLevelType w:val="hybridMultilevel"/>
    <w:tmpl w:val="D69485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4E7239FF"/>
    <w:multiLevelType w:val="hybridMultilevel"/>
    <w:tmpl w:val="38EE92EA"/>
    <w:lvl w:ilvl="0" w:tplc="8692FE1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15:restartNumberingAfterBreak="0">
    <w:nsid w:val="4FD970B8"/>
    <w:multiLevelType w:val="hybridMultilevel"/>
    <w:tmpl w:val="2A6498AE"/>
    <w:lvl w:ilvl="0" w:tplc="7A625F34">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15:restartNumberingAfterBreak="0">
    <w:nsid w:val="5186482D"/>
    <w:multiLevelType w:val="hybridMultilevel"/>
    <w:tmpl w:val="5510C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4A7847"/>
    <w:multiLevelType w:val="hybridMultilevel"/>
    <w:tmpl w:val="322AF7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E96861"/>
    <w:multiLevelType w:val="hybridMultilevel"/>
    <w:tmpl w:val="D2162D7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7837DBD"/>
    <w:multiLevelType w:val="hybridMultilevel"/>
    <w:tmpl w:val="1B60ABA4"/>
    <w:lvl w:ilvl="0" w:tplc="E36C65CE">
      <w:start w:val="1"/>
      <w:numFmt w:val="bullet"/>
      <w:lvlText w:val=""/>
      <w:lvlJc w:val="left"/>
      <w:pPr>
        <w:ind w:left="1210" w:hanging="360"/>
      </w:pPr>
      <w:rPr>
        <w:rFonts w:ascii="Symbol" w:hAnsi="Symbol"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8" w15:restartNumberingAfterBreak="0">
    <w:nsid w:val="58F91EFF"/>
    <w:multiLevelType w:val="hybridMultilevel"/>
    <w:tmpl w:val="DD303B4A"/>
    <w:lvl w:ilvl="0" w:tplc="04150011">
      <w:start w:val="1"/>
      <w:numFmt w:val="decimal"/>
      <w:lvlText w:val="%1)"/>
      <w:lvlJc w:val="left"/>
      <w:pPr>
        <w:ind w:left="786"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6226106D"/>
    <w:multiLevelType w:val="hybridMultilevel"/>
    <w:tmpl w:val="5BCC1D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BE00CB"/>
    <w:multiLevelType w:val="hybridMultilevel"/>
    <w:tmpl w:val="4D9A8896"/>
    <w:lvl w:ilvl="0" w:tplc="8692FE1E">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1" w15:restartNumberingAfterBreak="0">
    <w:nsid w:val="65D748AA"/>
    <w:multiLevelType w:val="hybridMultilevel"/>
    <w:tmpl w:val="543048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A945D8"/>
    <w:multiLevelType w:val="hybridMultilevel"/>
    <w:tmpl w:val="5DE8F7B4"/>
    <w:lvl w:ilvl="0" w:tplc="8D8225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0C03AFF"/>
    <w:multiLevelType w:val="hybridMultilevel"/>
    <w:tmpl w:val="5FC0C39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0E270DD"/>
    <w:multiLevelType w:val="multilevel"/>
    <w:tmpl w:val="8938B07A"/>
    <w:name w:val="WW8Num5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712A2B6F"/>
    <w:multiLevelType w:val="multilevel"/>
    <w:tmpl w:val="8FF096E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numFmt w:val="decimal"/>
      <w:lvlText w:val=""/>
      <w:lvlJc w:val="left"/>
      <w:pPr>
        <w:tabs>
          <w:tab w:val="num" w:pos="1440"/>
        </w:tabs>
        <w:ind w:left="1440" w:hanging="360"/>
      </w:pPr>
      <w:rPr>
        <w:rFonts w:ascii="Symbol" w:hAnsi="Symbol" w:cs="Symbol"/>
      </w:rPr>
    </w:lvl>
    <w:lvl w:ilvl="4">
      <w:numFmt w:val="decimal"/>
      <w:lvlText w:val=""/>
      <w:lvlJc w:val="left"/>
      <w:pPr>
        <w:tabs>
          <w:tab w:val="num" w:pos="1800"/>
        </w:tabs>
        <w:ind w:left="1800" w:hanging="360"/>
      </w:pPr>
      <w:rPr>
        <w:rFonts w:ascii="Symbol" w:hAnsi="Symbol" w:cs="Symbol"/>
      </w:rPr>
    </w:lvl>
    <w:lvl w:ilvl="5">
      <w:numFmt w:val="decimal"/>
      <w:lvlText w:val=""/>
      <w:lvlJc w:val="left"/>
      <w:pPr>
        <w:tabs>
          <w:tab w:val="num" w:pos="2160"/>
        </w:tabs>
        <w:ind w:left="2160" w:hanging="360"/>
      </w:pPr>
      <w:rPr>
        <w:rFonts w:ascii="Wingdings" w:hAnsi="Wingdings" w:cs="Wingdings"/>
      </w:rPr>
    </w:lvl>
    <w:lvl w:ilvl="6">
      <w:numFmt w:val="decimal"/>
      <w:lvlText w:val=""/>
      <w:lvlJc w:val="left"/>
      <w:pPr>
        <w:tabs>
          <w:tab w:val="num" w:pos="2520"/>
        </w:tabs>
        <w:ind w:left="2520" w:hanging="360"/>
      </w:pPr>
      <w:rPr>
        <w:rFonts w:ascii="Wingdings" w:hAnsi="Wingdings" w:cs="Wingdings"/>
      </w:rPr>
    </w:lvl>
    <w:lvl w:ilvl="7">
      <w:numFmt w:val="decimal"/>
      <w:lvlText w:val=""/>
      <w:lvlJc w:val="left"/>
      <w:pPr>
        <w:tabs>
          <w:tab w:val="num" w:pos="2880"/>
        </w:tabs>
        <w:ind w:left="2880" w:hanging="360"/>
      </w:pPr>
      <w:rPr>
        <w:rFonts w:ascii="Symbol" w:hAnsi="Symbol" w:cs="Symbol"/>
      </w:rPr>
    </w:lvl>
    <w:lvl w:ilvl="8">
      <w:numFmt w:val="decimal"/>
      <w:lvlText w:val=""/>
      <w:lvlJc w:val="left"/>
      <w:pPr>
        <w:tabs>
          <w:tab w:val="num" w:pos="3240"/>
        </w:tabs>
        <w:ind w:left="3240" w:hanging="360"/>
      </w:pPr>
      <w:rPr>
        <w:rFonts w:ascii="Symbol" w:hAnsi="Symbol" w:cs="Symbol"/>
      </w:rPr>
    </w:lvl>
  </w:abstractNum>
  <w:abstractNum w:abstractNumId="36" w15:restartNumberingAfterBreak="0">
    <w:nsid w:val="76AA2F1D"/>
    <w:multiLevelType w:val="hybridMultilevel"/>
    <w:tmpl w:val="95B83A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F5955B1"/>
    <w:multiLevelType w:val="hybridMultilevel"/>
    <w:tmpl w:val="6F8E2A52"/>
    <w:lvl w:ilvl="0" w:tplc="04150013">
      <w:start w:val="1"/>
      <w:numFmt w:val="upperRoman"/>
      <w:lvlText w:val="%1."/>
      <w:lvlJc w:val="right"/>
      <w:pPr>
        <w:tabs>
          <w:tab w:val="num" w:pos="606"/>
        </w:tabs>
        <w:ind w:left="606" w:hanging="18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16cid:durableId="1577397732">
    <w:abstractNumId w:val="1"/>
    <w:lvlOverride w:ilvl="0">
      <w:startOverride w:val="1"/>
    </w:lvlOverride>
  </w:num>
  <w:num w:numId="2" w16cid:durableId="1456683013">
    <w:abstractNumId w:val="3"/>
    <w:lvlOverride w:ilvl="0">
      <w:startOverride w:val="1"/>
    </w:lvlOverride>
  </w:num>
  <w:num w:numId="3" w16cid:durableId="1071543951">
    <w:abstractNumId w:val="14"/>
  </w:num>
  <w:num w:numId="4" w16cid:durableId="1108894482">
    <w:abstractNumId w:val="6"/>
  </w:num>
  <w:num w:numId="5" w16cid:durableId="331030908">
    <w:abstractNumId w:val="21"/>
  </w:num>
  <w:num w:numId="6" w16cid:durableId="206646060">
    <w:abstractNumId w:val="28"/>
  </w:num>
  <w:num w:numId="7" w16cid:durableId="1121529456">
    <w:abstractNumId w:val="16"/>
  </w:num>
  <w:num w:numId="8" w16cid:durableId="254359698">
    <w:abstractNumId w:val="32"/>
  </w:num>
  <w:num w:numId="9" w16cid:durableId="601760545">
    <w:abstractNumId w:val="11"/>
  </w:num>
  <w:num w:numId="10" w16cid:durableId="1434592001">
    <w:abstractNumId w:val="24"/>
  </w:num>
  <w:num w:numId="11" w16cid:durableId="159740852">
    <w:abstractNumId w:val="29"/>
  </w:num>
  <w:num w:numId="12" w16cid:durableId="1968662598">
    <w:abstractNumId w:val="19"/>
  </w:num>
  <w:num w:numId="13" w16cid:durableId="16399180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46148069">
    <w:abstractNumId w:val="27"/>
  </w:num>
  <w:num w:numId="15" w16cid:durableId="297497123">
    <w:abstractNumId w:val="12"/>
  </w:num>
  <w:num w:numId="16" w16cid:durableId="1279946724">
    <w:abstractNumId w:val="20"/>
  </w:num>
  <w:num w:numId="17" w16cid:durableId="1034889782">
    <w:abstractNumId w:val="36"/>
  </w:num>
  <w:num w:numId="18" w16cid:durableId="1018696672">
    <w:abstractNumId w:val="31"/>
  </w:num>
  <w:num w:numId="19" w16cid:durableId="1614290879">
    <w:abstractNumId w:val="33"/>
  </w:num>
  <w:num w:numId="20" w16cid:durableId="769005521">
    <w:abstractNumId w:val="38"/>
  </w:num>
  <w:num w:numId="21" w16cid:durableId="1069423413">
    <w:abstractNumId w:val="9"/>
  </w:num>
  <w:num w:numId="22" w16cid:durableId="1790128407">
    <w:abstractNumId w:val="23"/>
  </w:num>
  <w:num w:numId="23" w16cid:durableId="529147080">
    <w:abstractNumId w:val="18"/>
  </w:num>
  <w:num w:numId="24" w16cid:durableId="213964469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6544010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93637025">
    <w:abstractNumId w:val="3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7" w16cid:durableId="10151148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715479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38719776">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76026975">
    <w:abstractNumId w:val="10"/>
  </w:num>
  <w:num w:numId="31" w16cid:durableId="1211649231">
    <w:abstractNumId w:val="13"/>
  </w:num>
  <w:num w:numId="32" w16cid:durableId="1483737548">
    <w:abstractNumId w:val="30"/>
  </w:num>
  <w:num w:numId="33" w16cid:durableId="19863252">
    <w:abstractNumId w:val="25"/>
  </w:num>
  <w:num w:numId="34" w16cid:durableId="1606110915">
    <w:abstractNumId w:val="2"/>
  </w:num>
  <w:num w:numId="35" w16cid:durableId="1481117704">
    <w:abstractNumId w:val="8"/>
  </w:num>
  <w:num w:numId="36" w16cid:durableId="644745516">
    <w:abstractNumId w:val="7"/>
  </w:num>
  <w:num w:numId="37" w16cid:durableId="225141318">
    <w:abstractNumId w:val="17"/>
  </w:num>
  <w:num w:numId="38" w16cid:durableId="209924063">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EE3"/>
    <w:rsid w:val="0003069C"/>
    <w:rsid w:val="00065D03"/>
    <w:rsid w:val="00065F15"/>
    <w:rsid w:val="00090ACF"/>
    <w:rsid w:val="000A7DBA"/>
    <w:rsid w:val="000C2E2C"/>
    <w:rsid w:val="000D5042"/>
    <w:rsid w:val="000E1B9C"/>
    <w:rsid w:val="000E7765"/>
    <w:rsid w:val="000F7779"/>
    <w:rsid w:val="00100500"/>
    <w:rsid w:val="00120D02"/>
    <w:rsid w:val="00125545"/>
    <w:rsid w:val="001416D5"/>
    <w:rsid w:val="00142854"/>
    <w:rsid w:val="001535E7"/>
    <w:rsid w:val="0016695B"/>
    <w:rsid w:val="00170089"/>
    <w:rsid w:val="00170809"/>
    <w:rsid w:val="00176372"/>
    <w:rsid w:val="00181477"/>
    <w:rsid w:val="0019331E"/>
    <w:rsid w:val="00195059"/>
    <w:rsid w:val="00195EF7"/>
    <w:rsid w:val="001B3176"/>
    <w:rsid w:val="001B5526"/>
    <w:rsid w:val="001B655F"/>
    <w:rsid w:val="001D268A"/>
    <w:rsid w:val="001D63A9"/>
    <w:rsid w:val="001E701E"/>
    <w:rsid w:val="001F75AE"/>
    <w:rsid w:val="002049D7"/>
    <w:rsid w:val="00237B91"/>
    <w:rsid w:val="00245194"/>
    <w:rsid w:val="00250C83"/>
    <w:rsid w:val="00252B4E"/>
    <w:rsid w:val="00261ED5"/>
    <w:rsid w:val="00287871"/>
    <w:rsid w:val="00293825"/>
    <w:rsid w:val="0030160C"/>
    <w:rsid w:val="00302AEE"/>
    <w:rsid w:val="00303095"/>
    <w:rsid w:val="003110B9"/>
    <w:rsid w:val="00312FF5"/>
    <w:rsid w:val="00316841"/>
    <w:rsid w:val="00331631"/>
    <w:rsid w:val="0033499D"/>
    <w:rsid w:val="0033682A"/>
    <w:rsid w:val="0034030C"/>
    <w:rsid w:val="00351739"/>
    <w:rsid w:val="00352E0B"/>
    <w:rsid w:val="00365D34"/>
    <w:rsid w:val="0037321B"/>
    <w:rsid w:val="00373DF3"/>
    <w:rsid w:val="00385221"/>
    <w:rsid w:val="00393C10"/>
    <w:rsid w:val="003946AB"/>
    <w:rsid w:val="003B2191"/>
    <w:rsid w:val="003B47B4"/>
    <w:rsid w:val="003B5D0E"/>
    <w:rsid w:val="003C05B8"/>
    <w:rsid w:val="003C13AC"/>
    <w:rsid w:val="003C19B7"/>
    <w:rsid w:val="003C4C5D"/>
    <w:rsid w:val="003D0973"/>
    <w:rsid w:val="0040003E"/>
    <w:rsid w:val="00420B35"/>
    <w:rsid w:val="0042591C"/>
    <w:rsid w:val="00430F25"/>
    <w:rsid w:val="00433D35"/>
    <w:rsid w:val="00436A2D"/>
    <w:rsid w:val="0045726D"/>
    <w:rsid w:val="00472B2E"/>
    <w:rsid w:val="00472D6D"/>
    <w:rsid w:val="00473E72"/>
    <w:rsid w:val="004760C0"/>
    <w:rsid w:val="004908E4"/>
    <w:rsid w:val="00497DE1"/>
    <w:rsid w:val="004B011C"/>
    <w:rsid w:val="004B5639"/>
    <w:rsid w:val="004F6E38"/>
    <w:rsid w:val="0050042D"/>
    <w:rsid w:val="00503E06"/>
    <w:rsid w:val="0050666B"/>
    <w:rsid w:val="0052186F"/>
    <w:rsid w:val="005260E8"/>
    <w:rsid w:val="00545CB8"/>
    <w:rsid w:val="00547022"/>
    <w:rsid w:val="005559B8"/>
    <w:rsid w:val="005619C0"/>
    <w:rsid w:val="005802CE"/>
    <w:rsid w:val="00586676"/>
    <w:rsid w:val="005B0690"/>
    <w:rsid w:val="005B20F0"/>
    <w:rsid w:val="005C0E78"/>
    <w:rsid w:val="005C3741"/>
    <w:rsid w:val="005C4650"/>
    <w:rsid w:val="005C5FAE"/>
    <w:rsid w:val="005D6E81"/>
    <w:rsid w:val="005E08C6"/>
    <w:rsid w:val="005E331E"/>
    <w:rsid w:val="00616896"/>
    <w:rsid w:val="00621CCD"/>
    <w:rsid w:val="0063294E"/>
    <w:rsid w:val="0064033A"/>
    <w:rsid w:val="00641451"/>
    <w:rsid w:val="0064590F"/>
    <w:rsid w:val="0065278E"/>
    <w:rsid w:val="00655F0E"/>
    <w:rsid w:val="00662B3B"/>
    <w:rsid w:val="00672EEC"/>
    <w:rsid w:val="00674CA7"/>
    <w:rsid w:val="00683C3E"/>
    <w:rsid w:val="00687AB6"/>
    <w:rsid w:val="00696476"/>
    <w:rsid w:val="006B2144"/>
    <w:rsid w:val="006C2FE0"/>
    <w:rsid w:val="006C5D07"/>
    <w:rsid w:val="006E4F33"/>
    <w:rsid w:val="006F2EA5"/>
    <w:rsid w:val="00724F3F"/>
    <w:rsid w:val="00730550"/>
    <w:rsid w:val="007643BA"/>
    <w:rsid w:val="00774498"/>
    <w:rsid w:val="00792CDA"/>
    <w:rsid w:val="007A148B"/>
    <w:rsid w:val="007A1E53"/>
    <w:rsid w:val="007A6921"/>
    <w:rsid w:val="007D1C4C"/>
    <w:rsid w:val="007D7E24"/>
    <w:rsid w:val="00824BA8"/>
    <w:rsid w:val="00827AC4"/>
    <w:rsid w:val="00834404"/>
    <w:rsid w:val="008516B4"/>
    <w:rsid w:val="00854C33"/>
    <w:rsid w:val="00863AD7"/>
    <w:rsid w:val="00864946"/>
    <w:rsid w:val="008715CE"/>
    <w:rsid w:val="00873AF2"/>
    <w:rsid w:val="008A2F06"/>
    <w:rsid w:val="008B662F"/>
    <w:rsid w:val="008C0657"/>
    <w:rsid w:val="008C2C85"/>
    <w:rsid w:val="008C53A3"/>
    <w:rsid w:val="008D3B43"/>
    <w:rsid w:val="008F22CF"/>
    <w:rsid w:val="00904CD5"/>
    <w:rsid w:val="009167C4"/>
    <w:rsid w:val="00925917"/>
    <w:rsid w:val="009368DB"/>
    <w:rsid w:val="00940F29"/>
    <w:rsid w:val="00941E29"/>
    <w:rsid w:val="00944E70"/>
    <w:rsid w:val="0095436D"/>
    <w:rsid w:val="00967AEB"/>
    <w:rsid w:val="00985B07"/>
    <w:rsid w:val="0099333A"/>
    <w:rsid w:val="009A07F4"/>
    <w:rsid w:val="009A4995"/>
    <w:rsid w:val="009C25EC"/>
    <w:rsid w:val="009C689C"/>
    <w:rsid w:val="009E63EA"/>
    <w:rsid w:val="009F048B"/>
    <w:rsid w:val="009F640C"/>
    <w:rsid w:val="00A02173"/>
    <w:rsid w:val="00A12B0D"/>
    <w:rsid w:val="00A247FD"/>
    <w:rsid w:val="00A50574"/>
    <w:rsid w:val="00A5420B"/>
    <w:rsid w:val="00A557D7"/>
    <w:rsid w:val="00A636E8"/>
    <w:rsid w:val="00A772D4"/>
    <w:rsid w:val="00A8628D"/>
    <w:rsid w:val="00A91823"/>
    <w:rsid w:val="00AA174D"/>
    <w:rsid w:val="00AA23AD"/>
    <w:rsid w:val="00AA52C4"/>
    <w:rsid w:val="00AB2887"/>
    <w:rsid w:val="00AC1DE8"/>
    <w:rsid w:val="00AD3C60"/>
    <w:rsid w:val="00AD4624"/>
    <w:rsid w:val="00AE3F84"/>
    <w:rsid w:val="00AE4EE3"/>
    <w:rsid w:val="00AE5B1B"/>
    <w:rsid w:val="00AF13BC"/>
    <w:rsid w:val="00AF51EE"/>
    <w:rsid w:val="00B112F0"/>
    <w:rsid w:val="00B25F6C"/>
    <w:rsid w:val="00B31E1B"/>
    <w:rsid w:val="00B361DC"/>
    <w:rsid w:val="00B60116"/>
    <w:rsid w:val="00B6095B"/>
    <w:rsid w:val="00B648E0"/>
    <w:rsid w:val="00B6649B"/>
    <w:rsid w:val="00B714F9"/>
    <w:rsid w:val="00B80F60"/>
    <w:rsid w:val="00B960A8"/>
    <w:rsid w:val="00BA4FFB"/>
    <w:rsid w:val="00BA7114"/>
    <w:rsid w:val="00BB2101"/>
    <w:rsid w:val="00BB61B5"/>
    <w:rsid w:val="00BD5DCC"/>
    <w:rsid w:val="00BD610F"/>
    <w:rsid w:val="00BF2E82"/>
    <w:rsid w:val="00C170C0"/>
    <w:rsid w:val="00C25BE7"/>
    <w:rsid w:val="00C347A1"/>
    <w:rsid w:val="00C41F9F"/>
    <w:rsid w:val="00C557D9"/>
    <w:rsid w:val="00C71FD7"/>
    <w:rsid w:val="00C726EE"/>
    <w:rsid w:val="00C92F14"/>
    <w:rsid w:val="00C9690C"/>
    <w:rsid w:val="00CD4B15"/>
    <w:rsid w:val="00CF2E26"/>
    <w:rsid w:val="00D0539A"/>
    <w:rsid w:val="00D1000B"/>
    <w:rsid w:val="00D10BA2"/>
    <w:rsid w:val="00D13FF3"/>
    <w:rsid w:val="00D20A5B"/>
    <w:rsid w:val="00D21E14"/>
    <w:rsid w:val="00D4107A"/>
    <w:rsid w:val="00D4353D"/>
    <w:rsid w:val="00D64288"/>
    <w:rsid w:val="00D6792F"/>
    <w:rsid w:val="00D85993"/>
    <w:rsid w:val="00D87692"/>
    <w:rsid w:val="00D92644"/>
    <w:rsid w:val="00DC00FA"/>
    <w:rsid w:val="00DC021A"/>
    <w:rsid w:val="00E032C4"/>
    <w:rsid w:val="00E21249"/>
    <w:rsid w:val="00E30D20"/>
    <w:rsid w:val="00E466DE"/>
    <w:rsid w:val="00E53397"/>
    <w:rsid w:val="00E6637F"/>
    <w:rsid w:val="00E7119B"/>
    <w:rsid w:val="00EA02C7"/>
    <w:rsid w:val="00EA5AFC"/>
    <w:rsid w:val="00EA5F9A"/>
    <w:rsid w:val="00EF10E8"/>
    <w:rsid w:val="00F12410"/>
    <w:rsid w:val="00F131F2"/>
    <w:rsid w:val="00F162EF"/>
    <w:rsid w:val="00F16709"/>
    <w:rsid w:val="00F403F5"/>
    <w:rsid w:val="00F44D23"/>
    <w:rsid w:val="00F60528"/>
    <w:rsid w:val="00F649CB"/>
    <w:rsid w:val="00F914E2"/>
    <w:rsid w:val="00F968A4"/>
    <w:rsid w:val="00FA5034"/>
    <w:rsid w:val="00FA653D"/>
    <w:rsid w:val="00FB1F09"/>
    <w:rsid w:val="00FD3E28"/>
    <w:rsid w:val="00FF2BE8"/>
    <w:rsid w:val="00FF6FC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781299"/>
  <w15:docId w15:val="{56A41CB6-4239-48F2-84D5-C03DAD47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1000B"/>
    <w:rPr>
      <w:rFonts w:ascii="Times New Roman" w:hAnsi="Times New Roman"/>
      <w:sz w:val="24"/>
      <w:szCs w:val="24"/>
    </w:rPr>
  </w:style>
  <w:style w:type="paragraph" w:styleId="Nagwek1">
    <w:name w:val="heading 1"/>
    <w:basedOn w:val="Normalny"/>
    <w:next w:val="Normalny"/>
    <w:link w:val="Nagwek1Znak"/>
    <w:qFormat/>
    <w:locked/>
    <w:rsid w:val="00D20A5B"/>
    <w:pPr>
      <w:keepNext/>
      <w:jc w:val="both"/>
      <w:outlineLvl w:val="0"/>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52186F"/>
    <w:pPr>
      <w:spacing w:before="100" w:beforeAutospacing="1" w:after="100" w:afterAutospacing="1"/>
    </w:pPr>
  </w:style>
  <w:style w:type="character" w:styleId="Uwydatnienie">
    <w:name w:val="Emphasis"/>
    <w:uiPriority w:val="99"/>
    <w:qFormat/>
    <w:rsid w:val="0052186F"/>
    <w:rPr>
      <w:rFonts w:ascii="Times New Roman" w:hAnsi="Times New Roman" w:cs="Times New Roman"/>
      <w:i/>
      <w:iCs/>
    </w:rPr>
  </w:style>
  <w:style w:type="paragraph" w:customStyle="1" w:styleId="Default">
    <w:name w:val="Default"/>
    <w:uiPriority w:val="99"/>
    <w:rsid w:val="0052186F"/>
    <w:pPr>
      <w:autoSpaceDE w:val="0"/>
      <w:autoSpaceDN w:val="0"/>
      <w:adjustRightInd w:val="0"/>
    </w:pPr>
    <w:rPr>
      <w:rFonts w:ascii="Times New Roman" w:hAnsi="Times New Roman"/>
      <w:color w:val="000000"/>
      <w:sz w:val="24"/>
      <w:szCs w:val="24"/>
      <w:lang w:eastAsia="en-US"/>
    </w:rPr>
  </w:style>
  <w:style w:type="paragraph" w:styleId="Nagwek">
    <w:name w:val="header"/>
    <w:basedOn w:val="Normalny"/>
    <w:link w:val="NagwekZnak"/>
    <w:uiPriority w:val="99"/>
    <w:rsid w:val="0052186F"/>
    <w:pPr>
      <w:tabs>
        <w:tab w:val="center" w:pos="4536"/>
        <w:tab w:val="right" w:pos="9072"/>
      </w:tabs>
    </w:pPr>
  </w:style>
  <w:style w:type="character" w:customStyle="1" w:styleId="NagwekZnak">
    <w:name w:val="Nagłówek Znak"/>
    <w:link w:val="Nagwek"/>
    <w:uiPriority w:val="99"/>
    <w:locked/>
    <w:rsid w:val="0052186F"/>
    <w:rPr>
      <w:rFonts w:ascii="Times New Roman" w:hAnsi="Times New Roman" w:cs="Times New Roman"/>
    </w:rPr>
  </w:style>
  <w:style w:type="paragraph" w:styleId="Stopka">
    <w:name w:val="footer"/>
    <w:basedOn w:val="Normalny"/>
    <w:link w:val="StopkaZnak"/>
    <w:uiPriority w:val="99"/>
    <w:rsid w:val="0052186F"/>
    <w:pPr>
      <w:tabs>
        <w:tab w:val="center" w:pos="4536"/>
        <w:tab w:val="right" w:pos="9072"/>
      </w:tabs>
    </w:pPr>
  </w:style>
  <w:style w:type="character" w:customStyle="1" w:styleId="StopkaZnak">
    <w:name w:val="Stopka Znak"/>
    <w:link w:val="Stopka"/>
    <w:uiPriority w:val="99"/>
    <w:locked/>
    <w:rsid w:val="0052186F"/>
    <w:rPr>
      <w:rFonts w:ascii="Times New Roman" w:hAnsi="Times New Roman" w:cs="Times New Roman"/>
    </w:rPr>
  </w:style>
  <w:style w:type="paragraph" w:styleId="Tekstdymka">
    <w:name w:val="Balloon Text"/>
    <w:basedOn w:val="Normalny"/>
    <w:link w:val="TekstdymkaZnak"/>
    <w:uiPriority w:val="99"/>
    <w:rsid w:val="0052186F"/>
    <w:rPr>
      <w:rFonts w:ascii="Tahoma" w:hAnsi="Tahoma" w:cs="Tahoma"/>
      <w:sz w:val="16"/>
      <w:szCs w:val="16"/>
    </w:rPr>
  </w:style>
  <w:style w:type="character" w:customStyle="1" w:styleId="TekstdymkaZnak">
    <w:name w:val="Tekst dymka Znak"/>
    <w:link w:val="Tekstdymka"/>
    <w:uiPriority w:val="99"/>
    <w:locked/>
    <w:rsid w:val="0052186F"/>
    <w:rPr>
      <w:rFonts w:ascii="Tahoma" w:hAnsi="Tahoma" w:cs="Tahoma"/>
      <w:sz w:val="16"/>
      <w:szCs w:val="16"/>
    </w:rPr>
  </w:style>
  <w:style w:type="character" w:styleId="Hipercze">
    <w:name w:val="Hyperlink"/>
    <w:uiPriority w:val="99"/>
    <w:rsid w:val="0052186F"/>
    <w:rPr>
      <w:rFonts w:ascii="Times New Roman" w:hAnsi="Times New Roman" w:cs="Times New Roman"/>
      <w:color w:val="0000FF"/>
      <w:u w:val="single"/>
    </w:rPr>
  </w:style>
  <w:style w:type="paragraph" w:styleId="Akapitzlist">
    <w:name w:val="List Paragraph"/>
    <w:aliases w:val="Paragraf"/>
    <w:basedOn w:val="Normalny"/>
    <w:link w:val="AkapitzlistZnak"/>
    <w:uiPriority w:val="34"/>
    <w:qFormat/>
    <w:rsid w:val="0052186F"/>
    <w:pPr>
      <w:ind w:left="708"/>
    </w:pPr>
  </w:style>
  <w:style w:type="character" w:customStyle="1" w:styleId="FontStyle51">
    <w:name w:val="Font Style51"/>
    <w:uiPriority w:val="99"/>
    <w:rsid w:val="0052186F"/>
    <w:rPr>
      <w:rFonts w:ascii="Times New Roman" w:hAnsi="Times New Roman"/>
      <w:sz w:val="20"/>
    </w:rPr>
  </w:style>
  <w:style w:type="character" w:customStyle="1" w:styleId="Znakiprzypiswdolnych">
    <w:name w:val="Znaki przypisów dolnych"/>
    <w:rsid w:val="0037321B"/>
    <w:rPr>
      <w:vertAlign w:val="superscript"/>
    </w:rPr>
  </w:style>
  <w:style w:type="character" w:customStyle="1" w:styleId="Odwoanieprzypisudolnego1">
    <w:name w:val="Odwołanie przypisu dolnego1"/>
    <w:uiPriority w:val="99"/>
    <w:rsid w:val="0037321B"/>
    <w:rPr>
      <w:vertAlign w:val="superscript"/>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37321B"/>
    <w:pPr>
      <w:suppressAutoHyphens/>
    </w:pPr>
    <w:rPr>
      <w:rFonts w:ascii="Calibri" w:hAnsi="Calibri" w:cs="Calibri"/>
      <w:sz w:val="20"/>
      <w:szCs w:val="20"/>
      <w:lang w:eastAsia="ar-SA"/>
    </w:rPr>
  </w:style>
  <w:style w:type="character" w:customStyle="1" w:styleId="TekstprzypisudolnegoZnak">
    <w:name w:val="Tekst przypisu dolnego Znak"/>
    <w:basedOn w:val="Domylnaczcionkaakapitu"/>
    <w:uiPriority w:val="99"/>
    <w:semiHidden/>
    <w:rsid w:val="0037321B"/>
    <w:rPr>
      <w:rFonts w:ascii="Times New Roman" w:hAnsi="Times New Roman"/>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locked/>
    <w:rsid w:val="0037321B"/>
    <w:rPr>
      <w:rFonts w:cs="Calibri"/>
      <w:lang w:eastAsia="ar-SA"/>
    </w:rPr>
  </w:style>
  <w:style w:type="character" w:customStyle="1" w:styleId="Nagwek1Znak">
    <w:name w:val="Nagłówek 1 Znak"/>
    <w:basedOn w:val="Domylnaczcionkaakapitu"/>
    <w:link w:val="Nagwek1"/>
    <w:rsid w:val="00D20A5B"/>
    <w:rPr>
      <w:rFonts w:ascii="Arial" w:hAnsi="Arial" w:cs="Arial"/>
      <w:b/>
      <w:bCs/>
      <w:sz w:val="24"/>
      <w:szCs w:val="24"/>
    </w:rPr>
  </w:style>
  <w:style w:type="character" w:customStyle="1" w:styleId="AkapitzlistZnak">
    <w:name w:val="Akapit z listą Znak"/>
    <w:aliases w:val="Paragraf Znak"/>
    <w:link w:val="Akapitzlist"/>
    <w:uiPriority w:val="34"/>
    <w:locked/>
    <w:rsid w:val="00D20A5B"/>
    <w:rPr>
      <w:rFonts w:ascii="Times New Roman" w:hAnsi="Times New Roman"/>
      <w:sz w:val="24"/>
      <w:szCs w:val="24"/>
    </w:rPr>
  </w:style>
  <w:style w:type="paragraph" w:styleId="Tekstpodstawowy2">
    <w:name w:val="Body Text 2"/>
    <w:basedOn w:val="Normalny"/>
    <w:link w:val="Tekstpodstawowy2Znak"/>
    <w:uiPriority w:val="99"/>
    <w:unhideWhenUsed/>
    <w:rsid w:val="00D20A5B"/>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uiPriority w:val="99"/>
    <w:rsid w:val="00D20A5B"/>
    <w:rPr>
      <w:rFonts w:eastAsia="Calibri"/>
      <w:sz w:val="22"/>
      <w:szCs w:val="22"/>
      <w:lang w:eastAsia="en-US"/>
    </w:rPr>
  </w:style>
  <w:style w:type="paragraph" w:customStyle="1" w:styleId="Pisma">
    <w:name w:val="Pisma"/>
    <w:basedOn w:val="Normalny"/>
    <w:rsid w:val="00F60528"/>
    <w:pPr>
      <w:jc w:val="both"/>
    </w:pPr>
    <w:rPr>
      <w:szCs w:val="20"/>
    </w:rPr>
  </w:style>
  <w:style w:type="table" w:styleId="Tabela-Siatka">
    <w:name w:val="Table Grid"/>
    <w:basedOn w:val="Standardowy"/>
    <w:uiPriority w:val="39"/>
    <w:locked/>
    <w:rsid w:val="00065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45726D"/>
    <w:pPr>
      <w:spacing w:after="120"/>
    </w:pPr>
  </w:style>
  <w:style w:type="character" w:customStyle="1" w:styleId="TekstpodstawowyZnak">
    <w:name w:val="Tekst podstawowy Znak"/>
    <w:basedOn w:val="Domylnaczcionkaakapitu"/>
    <w:link w:val="Tekstpodstawowy"/>
    <w:uiPriority w:val="99"/>
    <w:rsid w:val="0045726D"/>
    <w:rPr>
      <w:rFonts w:ascii="Times New Roman" w:hAnsi="Times New Roman"/>
      <w:sz w:val="24"/>
      <w:szCs w:val="24"/>
    </w:rPr>
  </w:style>
  <w:style w:type="character" w:styleId="Odwoanieprzypisudolnego">
    <w:name w:val="footnote reference"/>
    <w:basedOn w:val="Domylnaczcionkaakapitu"/>
    <w:uiPriority w:val="99"/>
    <w:semiHidden/>
    <w:unhideWhenUsed/>
    <w:rsid w:val="0045726D"/>
    <w:rPr>
      <w:vertAlign w:val="superscript"/>
    </w:rPr>
  </w:style>
  <w:style w:type="paragraph" w:customStyle="1" w:styleId="Tekstpodstawowy21">
    <w:name w:val="Tekst podstawowy 21"/>
    <w:basedOn w:val="Normalny"/>
    <w:rsid w:val="0045726D"/>
    <w:pPr>
      <w:suppressAutoHyphens/>
      <w:spacing w:before="120"/>
      <w:jc w:val="both"/>
    </w:pPr>
    <w:rPr>
      <w:rFonts w:cs="Verdana"/>
      <w:b/>
      <w:bCs/>
      <w:sz w:val="25"/>
      <w:lang w:eastAsia="zh-CN"/>
    </w:rPr>
  </w:style>
  <w:style w:type="paragraph" w:customStyle="1" w:styleId="Tekstpodstawowy32">
    <w:name w:val="Tekst podstawowy 32"/>
    <w:basedOn w:val="Normalny"/>
    <w:rsid w:val="0045726D"/>
    <w:pPr>
      <w:suppressAutoHyphens/>
      <w:spacing w:before="120"/>
      <w:jc w:val="both"/>
    </w:pPr>
    <w:rPr>
      <w:rFonts w:cs="Verdana"/>
      <w:i/>
      <w:iCs/>
      <w:lang w:eastAsia="zh-CN"/>
    </w:rPr>
  </w:style>
  <w:style w:type="character" w:styleId="Odwoanieintensywne">
    <w:name w:val="Intense Reference"/>
    <w:uiPriority w:val="32"/>
    <w:qFormat/>
    <w:rsid w:val="0045726D"/>
    <w:rPr>
      <w:b/>
      <w:bCs/>
      <w:smallCaps/>
      <w:color w:val="5B9BD5"/>
      <w:spacing w:val="5"/>
    </w:rPr>
  </w:style>
  <w:style w:type="character" w:styleId="Odwoaniedokomentarza">
    <w:name w:val="annotation reference"/>
    <w:basedOn w:val="Domylnaczcionkaakapitu"/>
    <w:uiPriority w:val="99"/>
    <w:semiHidden/>
    <w:unhideWhenUsed/>
    <w:rsid w:val="0045726D"/>
    <w:rPr>
      <w:sz w:val="16"/>
      <w:szCs w:val="16"/>
    </w:rPr>
  </w:style>
  <w:style w:type="paragraph" w:customStyle="1" w:styleId="Standard">
    <w:name w:val="Standard"/>
    <w:rsid w:val="00D1000B"/>
    <w:pPr>
      <w:suppressAutoHyphens/>
      <w:autoSpaceDN w:val="0"/>
      <w:spacing w:after="240"/>
      <w:jc w:val="both"/>
    </w:pPr>
    <w:rPr>
      <w:rFonts w:ascii="Times New Roman" w:hAnsi="Times New Roman"/>
      <w:kern w:val="3"/>
      <w:sz w:val="24"/>
      <w:lang w:val="en-GB" w:eastAsia="zh-CN"/>
    </w:rPr>
  </w:style>
  <w:style w:type="table" w:customStyle="1" w:styleId="Tabela-Siatka1">
    <w:name w:val="Tabela - Siatka1"/>
    <w:basedOn w:val="Standardowy"/>
    <w:next w:val="Tabela-Siatka"/>
    <w:locked/>
    <w:rsid w:val="00D10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unhideWhenUsed/>
    <w:rsid w:val="00A5420B"/>
    <w:rPr>
      <w:sz w:val="20"/>
      <w:szCs w:val="20"/>
    </w:rPr>
  </w:style>
  <w:style w:type="character" w:customStyle="1" w:styleId="TekstkomentarzaZnak">
    <w:name w:val="Tekst komentarza Znak"/>
    <w:basedOn w:val="Domylnaczcionkaakapitu"/>
    <w:link w:val="Tekstkomentarza"/>
    <w:uiPriority w:val="99"/>
    <w:rsid w:val="00A5420B"/>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A5420B"/>
    <w:rPr>
      <w:b/>
      <w:bCs/>
    </w:rPr>
  </w:style>
  <w:style w:type="character" w:customStyle="1" w:styleId="TematkomentarzaZnak">
    <w:name w:val="Temat komentarza Znak"/>
    <w:basedOn w:val="TekstkomentarzaZnak"/>
    <w:link w:val="Tematkomentarza"/>
    <w:uiPriority w:val="99"/>
    <w:semiHidden/>
    <w:rsid w:val="00A5420B"/>
    <w:rPr>
      <w:rFonts w:ascii="Times New Roman" w:hAnsi="Times New Roman"/>
      <w:b/>
      <w:bCs/>
    </w:rPr>
  </w:style>
  <w:style w:type="character" w:customStyle="1" w:styleId="Nierozpoznanawzmianka1">
    <w:name w:val="Nierozpoznana wzmianka1"/>
    <w:basedOn w:val="Domylnaczcionkaakapitu"/>
    <w:uiPriority w:val="99"/>
    <w:semiHidden/>
    <w:unhideWhenUsed/>
    <w:rsid w:val="00D05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5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lodzkie.pl" TargetMode="External"/><Relationship Id="rId4" Type="http://schemas.openxmlformats.org/officeDocument/2006/relationships/settings" Target="settings.xml"/><Relationship Id="rId9" Type="http://schemas.openxmlformats.org/officeDocument/2006/relationships/hyperlink" Target="mailto:hospicjum.rpo@wp.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64CFB-C8CB-41E2-A468-0FE241B2E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5338</Words>
  <Characters>32034</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Urząd Miasta Łodzi</Company>
  <LinksUpToDate>false</LinksUpToDate>
  <CharactersWithSpaces>37298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lwojdal</dc:creator>
  <cp:lastModifiedBy>Kinga Przybylska</cp:lastModifiedBy>
  <cp:revision>2</cp:revision>
  <cp:lastPrinted>2021-12-17T10:14:00Z</cp:lastPrinted>
  <dcterms:created xsi:type="dcterms:W3CDTF">2022-07-11T09:04:00Z</dcterms:created>
  <dcterms:modified xsi:type="dcterms:W3CDTF">2022-07-11T09:04:00Z</dcterms:modified>
</cp:coreProperties>
</file>